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51" w:rsidRDefault="00FC2F51">
      <w:pPr>
        <w:rPr>
          <w:rFonts w:ascii="Times New Roman" w:hAnsi="Times New Roman" w:cs="Times New Roman"/>
          <w:b/>
          <w:sz w:val="28"/>
          <w:szCs w:val="28"/>
        </w:rPr>
      </w:pPr>
    </w:p>
    <w:p w:rsidR="00FC2F51" w:rsidRDefault="00FC2F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7025" cy="87503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5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EF" w:rsidRDefault="00E11CEF">
      <w:pPr>
        <w:rPr>
          <w:rFonts w:ascii="Times New Roman" w:hAnsi="Times New Roman" w:cs="Times New Roman"/>
          <w:b/>
          <w:sz w:val="28"/>
          <w:szCs w:val="28"/>
        </w:rPr>
      </w:pPr>
    </w:p>
    <w:p w:rsidR="006453D4" w:rsidRDefault="006453D4" w:rsidP="006453D4">
      <w:pPr>
        <w:jc w:val="right"/>
      </w:pPr>
    </w:p>
    <w:p w:rsidR="00A73699" w:rsidRPr="00B9108C" w:rsidRDefault="00A73699" w:rsidP="00B9108C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1. Пояснительная записка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Программа «Физическая культура. 5-9 классы» разработана на основе Федерального государственного стандарта основного общего образования, утверждѐнного приказом Министерства образования и науки РФ от 17.12.2010г. № 1897;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Примерных программ по учебным предметам. Физическая культура. 5-9 классы. Основная школа. М, Просвещение 2011; </w:t>
      </w:r>
    </w:p>
    <w:p w:rsid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Программы «Физическая культура, 5-9 </w:t>
      </w:r>
      <w:proofErr w:type="spellStart"/>
      <w:r w:rsidRPr="00B9108C"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., Лях В.И.,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А.А., Просвещение , 2011г.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 w:rsidRPr="00B9108C">
        <w:rPr>
          <w:i/>
          <w:iCs/>
          <w:color w:val="auto"/>
          <w:sz w:val="28"/>
          <w:szCs w:val="28"/>
        </w:rPr>
        <w:t>Виленский</w:t>
      </w:r>
      <w:proofErr w:type="spellEnd"/>
      <w:r w:rsidRPr="00B9108C">
        <w:rPr>
          <w:i/>
          <w:iCs/>
          <w:color w:val="auto"/>
          <w:sz w:val="28"/>
          <w:szCs w:val="28"/>
        </w:rPr>
        <w:t xml:space="preserve">, М. Я. </w:t>
      </w:r>
      <w:r w:rsidRPr="00B9108C">
        <w:rPr>
          <w:color w:val="auto"/>
          <w:sz w:val="28"/>
          <w:szCs w:val="28"/>
        </w:rPr>
        <w:t xml:space="preserve">Физическая культура. 5-7 </w:t>
      </w:r>
      <w:proofErr w:type="spellStart"/>
      <w:r w:rsidRPr="00B9108C"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.: </w:t>
      </w:r>
      <w:proofErr w:type="spellStart"/>
      <w:r w:rsidRPr="00B9108C">
        <w:rPr>
          <w:color w:val="auto"/>
          <w:sz w:val="28"/>
          <w:szCs w:val="28"/>
        </w:rPr>
        <w:t>учеб</w:t>
      </w:r>
      <w:proofErr w:type="gramStart"/>
      <w:r w:rsidRPr="00B9108C">
        <w:rPr>
          <w:color w:val="auto"/>
          <w:sz w:val="28"/>
          <w:szCs w:val="28"/>
        </w:rPr>
        <w:t>.д</w:t>
      </w:r>
      <w:proofErr w:type="gramEnd"/>
      <w:r w:rsidRPr="00B9108C">
        <w:rPr>
          <w:color w:val="auto"/>
          <w:sz w:val="28"/>
          <w:szCs w:val="28"/>
        </w:rPr>
        <w:t>ля</w:t>
      </w:r>
      <w:proofErr w:type="spellEnd"/>
      <w:r w:rsidRPr="00B9108C">
        <w:rPr>
          <w:color w:val="auto"/>
          <w:sz w:val="28"/>
          <w:szCs w:val="28"/>
        </w:rPr>
        <w:t xml:space="preserve">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М. Я. </w:t>
      </w:r>
      <w:proofErr w:type="spellStart"/>
      <w:r w:rsidRPr="00B9108C">
        <w:rPr>
          <w:color w:val="auto"/>
          <w:sz w:val="28"/>
          <w:szCs w:val="28"/>
        </w:rPr>
        <w:t>Виленский</w:t>
      </w:r>
      <w:proofErr w:type="spellEnd"/>
      <w:r w:rsidRPr="00B9108C">
        <w:rPr>
          <w:color w:val="auto"/>
          <w:sz w:val="28"/>
          <w:szCs w:val="28"/>
        </w:rPr>
        <w:t xml:space="preserve">, Т. Ю. </w:t>
      </w:r>
      <w:proofErr w:type="spellStart"/>
      <w:r w:rsidRPr="00B9108C">
        <w:rPr>
          <w:color w:val="auto"/>
          <w:sz w:val="28"/>
          <w:szCs w:val="28"/>
        </w:rPr>
        <w:t>Торочкова</w:t>
      </w:r>
      <w:proofErr w:type="spellEnd"/>
      <w:r w:rsidRPr="00B9108C">
        <w:rPr>
          <w:color w:val="auto"/>
          <w:sz w:val="28"/>
          <w:szCs w:val="28"/>
        </w:rPr>
        <w:t xml:space="preserve">, И. М. </w:t>
      </w:r>
      <w:proofErr w:type="spellStart"/>
      <w:r w:rsidRPr="00B9108C">
        <w:rPr>
          <w:color w:val="auto"/>
          <w:sz w:val="28"/>
          <w:szCs w:val="28"/>
        </w:rPr>
        <w:t>Туревский</w:t>
      </w:r>
      <w:proofErr w:type="spellEnd"/>
      <w:r w:rsidRPr="00B9108C">
        <w:rPr>
          <w:color w:val="auto"/>
          <w:sz w:val="28"/>
          <w:szCs w:val="28"/>
        </w:rPr>
        <w:t xml:space="preserve"> ; под общ. ред. М. Я. </w:t>
      </w:r>
      <w:proofErr w:type="spellStart"/>
      <w:r w:rsidRPr="00B9108C">
        <w:rPr>
          <w:color w:val="auto"/>
          <w:sz w:val="28"/>
          <w:szCs w:val="28"/>
        </w:rPr>
        <w:t>Виленского</w:t>
      </w:r>
      <w:proofErr w:type="spellEnd"/>
      <w:r w:rsidRPr="00B9108C">
        <w:rPr>
          <w:color w:val="auto"/>
          <w:sz w:val="28"/>
          <w:szCs w:val="28"/>
        </w:rPr>
        <w:t xml:space="preserve">. - М.: Просвещение, 2009. </w:t>
      </w:r>
    </w:p>
    <w:p w:rsidR="00B9108C" w:rsidRDefault="00A73699" w:rsidP="00B9108C">
      <w:pPr>
        <w:pStyle w:val="Default"/>
        <w:ind w:left="360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Лях, В. И. </w:t>
      </w:r>
      <w:r w:rsidRPr="00B9108C">
        <w:rPr>
          <w:color w:val="auto"/>
          <w:sz w:val="28"/>
          <w:szCs w:val="28"/>
        </w:rPr>
        <w:t xml:space="preserve">Физическая культура. 8-9 </w:t>
      </w:r>
      <w:proofErr w:type="spellStart"/>
      <w:r w:rsidRPr="00B9108C">
        <w:rPr>
          <w:color w:val="auto"/>
          <w:sz w:val="28"/>
          <w:szCs w:val="28"/>
        </w:rPr>
        <w:t>кл</w:t>
      </w:r>
      <w:proofErr w:type="spellEnd"/>
      <w:r w:rsidRPr="00B9108C">
        <w:rPr>
          <w:color w:val="auto"/>
          <w:sz w:val="28"/>
          <w:szCs w:val="28"/>
        </w:rPr>
        <w:t xml:space="preserve">. : </w:t>
      </w:r>
      <w:proofErr w:type="spellStart"/>
      <w:r w:rsidRPr="00B9108C">
        <w:rPr>
          <w:color w:val="auto"/>
          <w:sz w:val="28"/>
          <w:szCs w:val="28"/>
        </w:rPr>
        <w:t>учеб</w:t>
      </w:r>
      <w:proofErr w:type="gramStart"/>
      <w:r w:rsidRPr="00B9108C">
        <w:rPr>
          <w:color w:val="auto"/>
          <w:sz w:val="28"/>
          <w:szCs w:val="28"/>
        </w:rPr>
        <w:t>.д</w:t>
      </w:r>
      <w:proofErr w:type="gramEnd"/>
      <w:r w:rsidRPr="00B9108C">
        <w:rPr>
          <w:color w:val="auto"/>
          <w:sz w:val="28"/>
          <w:szCs w:val="28"/>
        </w:rPr>
        <w:t>ля</w:t>
      </w:r>
      <w:proofErr w:type="spellEnd"/>
      <w:r w:rsidRPr="00B9108C">
        <w:rPr>
          <w:color w:val="auto"/>
          <w:sz w:val="28"/>
          <w:szCs w:val="28"/>
        </w:rPr>
        <w:t xml:space="preserve"> </w:t>
      </w:r>
      <w:proofErr w:type="spellStart"/>
      <w:r w:rsidRPr="00B9108C">
        <w:rPr>
          <w:color w:val="auto"/>
          <w:sz w:val="28"/>
          <w:szCs w:val="28"/>
        </w:rPr>
        <w:t>общеобразоват</w:t>
      </w:r>
      <w:proofErr w:type="spellEnd"/>
      <w:r w:rsidRPr="00B9108C">
        <w:rPr>
          <w:color w:val="auto"/>
          <w:sz w:val="28"/>
          <w:szCs w:val="28"/>
        </w:rPr>
        <w:t xml:space="preserve">. учреждений / В. И. Лях, А. А. </w:t>
      </w:r>
      <w:proofErr w:type="spellStart"/>
      <w:r w:rsidRPr="00B9108C">
        <w:rPr>
          <w:color w:val="auto"/>
          <w:sz w:val="28"/>
          <w:szCs w:val="28"/>
        </w:rPr>
        <w:t>Зданевич</w:t>
      </w:r>
      <w:proofErr w:type="spellEnd"/>
      <w:r w:rsidRPr="00B9108C">
        <w:rPr>
          <w:color w:val="auto"/>
          <w:sz w:val="28"/>
          <w:szCs w:val="28"/>
        </w:rPr>
        <w:t xml:space="preserve"> ;</w:t>
      </w:r>
      <w:r w:rsidR="00B9108C">
        <w:rPr>
          <w:color w:val="auto"/>
          <w:sz w:val="28"/>
          <w:szCs w:val="28"/>
        </w:rPr>
        <w:t xml:space="preserve"> под общ. ред. В. И. Ляха. - М.</w:t>
      </w:r>
      <w:r w:rsidRPr="00B9108C">
        <w:rPr>
          <w:color w:val="auto"/>
          <w:sz w:val="28"/>
          <w:szCs w:val="28"/>
        </w:rPr>
        <w:t xml:space="preserve">: Просвещение, 2009. 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Содержание программного материала состоит из 2-х основных частей: </w:t>
      </w:r>
      <w:proofErr w:type="gramStart"/>
      <w:r w:rsidRPr="00B9108C">
        <w:rPr>
          <w:sz w:val="28"/>
          <w:szCs w:val="28"/>
        </w:rPr>
        <w:t>базовый</w:t>
      </w:r>
      <w:proofErr w:type="gramEnd"/>
      <w:r w:rsidRPr="00B9108C">
        <w:rPr>
          <w:sz w:val="28"/>
          <w:szCs w:val="28"/>
        </w:rPr>
        <w:t xml:space="preserve"> и </w:t>
      </w:r>
      <w:r w:rsidR="00B9108C">
        <w:rPr>
          <w:sz w:val="28"/>
          <w:szCs w:val="28"/>
        </w:rPr>
        <w:t>вариативной (дифференцированной</w:t>
      </w:r>
      <w:r w:rsidRPr="00B9108C">
        <w:rPr>
          <w:sz w:val="28"/>
          <w:szCs w:val="28"/>
        </w:rPr>
        <w:t>).</w:t>
      </w:r>
    </w:p>
    <w:p w:rsidR="00B9108C" w:rsidRDefault="00670885" w:rsidP="00B9108C">
      <w:pPr>
        <w:pStyle w:val="Default"/>
        <w:ind w:left="360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   Освоение базовых основ физической культуры объективно необходимо и обязательно для каждого ученика. Без базового компонента 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Базовый</w:t>
      </w:r>
      <w:r w:rsidRPr="00B9108C">
        <w:rPr>
          <w:sz w:val="28"/>
          <w:szCs w:val="28"/>
        </w:rP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b/>
          <w:sz w:val="28"/>
          <w:szCs w:val="28"/>
        </w:rPr>
        <w:t>Вариативная   (дифференцированная)</w:t>
      </w:r>
      <w:r w:rsidRPr="00B9108C">
        <w:rPr>
          <w:sz w:val="28"/>
          <w:szCs w:val="28"/>
        </w:rPr>
        <w:t xml:space="preserve">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В программе В.И.Ляха, </w:t>
      </w:r>
      <w:proofErr w:type="spellStart"/>
      <w:r w:rsidRPr="00B9108C">
        <w:rPr>
          <w:sz w:val="28"/>
          <w:szCs w:val="28"/>
        </w:rPr>
        <w:t>А.А.Зданевича</w:t>
      </w:r>
      <w:proofErr w:type="spellEnd"/>
      <w:r w:rsidRPr="00B9108C">
        <w:rPr>
          <w:sz w:val="28"/>
          <w:szCs w:val="28"/>
        </w:rPr>
        <w:t xml:space="preserve">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счёт увеличения сложности элементов на базе ранее пройденных.  Для прохождения теоретических сведений можно выделять </w:t>
      </w:r>
      <w:proofErr w:type="gramStart"/>
      <w:r w:rsidRPr="00B9108C">
        <w:rPr>
          <w:sz w:val="28"/>
          <w:szCs w:val="28"/>
        </w:rPr>
        <w:t>время</w:t>
      </w:r>
      <w:proofErr w:type="gramEnd"/>
      <w:r w:rsidRPr="00B9108C">
        <w:rPr>
          <w:sz w:val="28"/>
          <w:szCs w:val="28"/>
        </w:rPr>
        <w:t xml:space="preserve"> как в процессе урока, так и один час урочного времени в каждой четверти.</w:t>
      </w:r>
    </w:p>
    <w:p w:rsidR="00B9108C" w:rsidRDefault="00670885" w:rsidP="00B9108C">
      <w:pPr>
        <w:pStyle w:val="Default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по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культуре.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Программа включает в себя разделы: легкая атлетика, гимнастика, лыжная подготовка, спортивные игры (волейбол, баскетбол, </w:t>
      </w:r>
      <w:proofErr w:type="gramStart"/>
      <w:r w:rsidRPr="00B9108C">
        <w:rPr>
          <w:color w:val="auto"/>
          <w:sz w:val="28"/>
          <w:szCs w:val="28"/>
        </w:rPr>
        <w:t xml:space="preserve">пионербол) </w:t>
      </w:r>
      <w:proofErr w:type="gramEnd"/>
      <w:r w:rsidRPr="00B9108C">
        <w:rPr>
          <w:color w:val="auto"/>
          <w:sz w:val="28"/>
          <w:szCs w:val="28"/>
        </w:rPr>
        <w:t xml:space="preserve">Рабочая 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</w:t>
      </w:r>
      <w:r w:rsidRPr="00B9108C">
        <w:rPr>
          <w:color w:val="auto"/>
          <w:sz w:val="28"/>
          <w:szCs w:val="28"/>
        </w:rPr>
        <w:lastRenderedPageBreak/>
        <w:t xml:space="preserve">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Рабочая программа регламентирует объем содержания образования. Рабочая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Целью </w:t>
      </w:r>
      <w:r w:rsidRPr="00B9108C">
        <w:rPr>
          <w:color w:val="auto"/>
          <w:sz w:val="28"/>
          <w:szCs w:val="28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A73699" w:rsidRPr="00B9108C" w:rsidRDefault="00A73699" w:rsidP="00B9108C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Образовательный процесс учебного предмета «Физическая культура» направлен на решение следующих </w:t>
      </w:r>
      <w:r w:rsidRPr="00B9108C">
        <w:rPr>
          <w:b/>
          <w:bCs/>
          <w:color w:val="auto"/>
          <w:sz w:val="28"/>
          <w:szCs w:val="28"/>
        </w:rPr>
        <w:t>задач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A73699" w:rsidRP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обучение основам базовых видов двигательных действий; 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A73699" w:rsidRP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A73699" w:rsidRP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выработку представлений о физической культуре личности и приемах самоконтроля; 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воспитание привычки к самостоятельным занятиям физическими упражнениями, избранными видами спорта в свободное время;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699" w:rsidRPr="00B9108C">
        <w:rPr>
          <w:sz w:val="28"/>
          <w:szCs w:val="28"/>
        </w:rPr>
        <w:t xml:space="preserve"> выработку организаторских навыков проведения занятий в качестве командира отде</w:t>
      </w:r>
      <w:r w:rsidR="00B9108C">
        <w:rPr>
          <w:sz w:val="28"/>
          <w:szCs w:val="28"/>
        </w:rPr>
        <w:t>ления, капитана команды, судьи;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699" w:rsidRPr="00B9108C">
        <w:rPr>
          <w:sz w:val="28"/>
          <w:szCs w:val="28"/>
        </w:rPr>
        <w:t xml:space="preserve"> формирование адекватной оценки собственных физических возможностей;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699" w:rsidRPr="00B9108C">
        <w:rPr>
          <w:sz w:val="28"/>
          <w:szCs w:val="28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9108C" w:rsidRDefault="00BD759B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699" w:rsidRPr="00B9108C">
        <w:rPr>
          <w:sz w:val="28"/>
          <w:szCs w:val="28"/>
        </w:rPr>
        <w:t xml:space="preserve"> содействие развитию психических процессов и обучение основам </w:t>
      </w:r>
      <w:proofErr w:type="gramStart"/>
      <w:r w:rsidR="00A73699" w:rsidRPr="00B9108C">
        <w:rPr>
          <w:sz w:val="28"/>
          <w:szCs w:val="28"/>
        </w:rPr>
        <w:t>психической</w:t>
      </w:r>
      <w:proofErr w:type="gramEnd"/>
      <w:r w:rsidR="00A73699" w:rsidRPr="00B9108C">
        <w:rPr>
          <w:sz w:val="28"/>
          <w:szCs w:val="28"/>
        </w:rPr>
        <w:t xml:space="preserve"> саморегуляции.</w:t>
      </w:r>
    </w:p>
    <w:p w:rsid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</w:t>
      </w:r>
      <w:proofErr w:type="spellStart"/>
      <w:proofErr w:type="gramStart"/>
      <w:r w:rsidRPr="00B9108C">
        <w:rPr>
          <w:sz w:val="28"/>
          <w:szCs w:val="28"/>
        </w:rPr>
        <w:t>yp</w:t>
      </w:r>
      <w:proofErr w:type="gramEnd"/>
      <w:r w:rsidRPr="00B9108C">
        <w:rPr>
          <w:sz w:val="28"/>
          <w:szCs w:val="28"/>
        </w:rPr>
        <w:t>оков</w:t>
      </w:r>
      <w:proofErr w:type="spellEnd"/>
      <w:r w:rsidRPr="00B9108C">
        <w:rPr>
          <w:sz w:val="28"/>
          <w:szCs w:val="28"/>
        </w:rPr>
        <w:t>.</w:t>
      </w:r>
    </w:p>
    <w:p w:rsidR="00A73699" w:rsidRPr="00B9108C" w:rsidRDefault="00A73699" w:rsidP="00B9108C">
      <w:pPr>
        <w:pStyle w:val="Default"/>
        <w:spacing w:after="47"/>
        <w:ind w:left="360" w:firstLine="348"/>
        <w:jc w:val="both"/>
        <w:rPr>
          <w:sz w:val="28"/>
          <w:szCs w:val="28"/>
        </w:rPr>
      </w:pPr>
      <w:r w:rsidRPr="00B9108C">
        <w:rPr>
          <w:sz w:val="28"/>
          <w:szCs w:val="28"/>
        </w:rPr>
        <w:lastRenderedPageBreak/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освоения умений и навыков. 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предмета</w:t>
      </w:r>
    </w:p>
    <w:p w:rsid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</w:t>
      </w:r>
      <w:r w:rsidR="00B9108C">
        <w:rPr>
          <w:rFonts w:ascii="Times New Roman" w:hAnsi="Times New Roman" w:cs="Times New Roman"/>
          <w:sz w:val="28"/>
          <w:szCs w:val="28"/>
        </w:rPr>
        <w:t>творчество и самостоятельность.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08C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 в том числе: </w:t>
      </w:r>
      <w:proofErr w:type="gramEnd"/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Концепции духовно-нравственного развития и воспитания личности гражданина; </w:t>
      </w:r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Закона «Об образовании»; </w:t>
      </w:r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Федерального закона «О физической культуре и спорте»; </w:t>
      </w:r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2020г.; </w:t>
      </w:r>
    </w:p>
    <w:p w:rsidR="00A73699" w:rsidRPr="00B9108C" w:rsidRDefault="00BD759B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примерной программы основного общего образования; </w:t>
      </w:r>
    </w:p>
    <w:p w:rsidR="00A73699" w:rsidRPr="00B9108C" w:rsidRDefault="00BD759B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spellStart"/>
      <w:r w:rsidR="00A73699" w:rsidRPr="00B9108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от 30 августа 2010 г. № 889. </w:t>
      </w:r>
    </w:p>
    <w:p w:rsidR="00BD759B" w:rsidRDefault="00BD759B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99" w:rsidRPr="00B9108C" w:rsidRDefault="00A73699" w:rsidP="00A24558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3. Описание места предмета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культура» в учебном плане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средней школе, на его преподавание отводится 102 часа в год (5 – 9 классы – 510 часов). </w:t>
      </w:r>
    </w:p>
    <w:p w:rsidR="00B9108C" w:rsidRDefault="00B9108C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B" w:rsidRDefault="006205BB" w:rsidP="00B54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B" w:rsidRDefault="006205BB" w:rsidP="00B9108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99" w:rsidRPr="00B9108C" w:rsidRDefault="00A73699" w:rsidP="00A24558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>4. Личностные, метапредметные и предметныерезультаты освоения учебного предмета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– 9 классов направлена на достижение обучающимися личностных, метапредметных и предметных результатов по физической культуре. </w:t>
      </w:r>
    </w:p>
    <w:p w:rsidR="00B54740" w:rsidRDefault="00B54740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B54740" w:rsidRDefault="00B54740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B54740" w:rsidRDefault="00B54740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Личностные результаты</w:t>
      </w:r>
      <w:r w:rsidRPr="00B9108C">
        <w:rPr>
          <w:color w:val="auto"/>
          <w:sz w:val="28"/>
          <w:szCs w:val="28"/>
        </w:rPr>
        <w:t xml:space="preserve">: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знание истории физической культуры своего народа, своего края как части наследия народов России и человечества;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усвоение гуманистических, демократических и традиционных ценностей многонационального российского общества;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воспитание чувства ответственности и долга перед Родиной;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формирование ответственного отношения к учению, готовности и </w:t>
      </w:r>
      <w:proofErr w:type="gramStart"/>
      <w:r w:rsidR="00A73699" w:rsidRPr="00B9108C">
        <w:rPr>
          <w:color w:val="auto"/>
          <w:sz w:val="28"/>
          <w:szCs w:val="28"/>
        </w:rPr>
        <w:t>способности</w:t>
      </w:r>
      <w:proofErr w:type="gramEnd"/>
      <w:r w:rsidR="00A73699" w:rsidRPr="00B9108C">
        <w:rPr>
          <w:color w:val="auto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готовности и способности вести диалог с другими людьми и достигать в нем взаимопонимания;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социальные сообщества;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участие 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73699" w:rsidRPr="00B9108C" w:rsidRDefault="00BD759B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73699" w:rsidRPr="00B9108C" w:rsidRDefault="00BD759B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Метапредметные результаты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оценивать правильность выполнения учебной задачи, собственные возможности ее решения;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A73699" w:rsidRPr="00B9108C" w:rsidRDefault="00530147" w:rsidP="00B9108C">
      <w:pPr>
        <w:pStyle w:val="Default"/>
        <w:spacing w:after="47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A73699" w:rsidRPr="00B9108C">
        <w:rPr>
          <w:color w:val="auto"/>
          <w:sz w:val="28"/>
          <w:szCs w:val="28"/>
        </w:rPr>
        <w:t xml:space="preserve">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A73699" w:rsidRPr="00B9108C" w:rsidRDefault="00530147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73699" w:rsidRPr="00B9108C">
        <w:rPr>
          <w:color w:val="auto"/>
          <w:sz w:val="28"/>
          <w:szCs w:val="28"/>
        </w:rPr>
        <w:t xml:space="preserve"> умение формулировать, аргументировать и отстаивать свое мнение; </w:t>
      </w:r>
    </w:p>
    <w:p w:rsidR="00A73699" w:rsidRDefault="00530147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 </w:t>
      </w:r>
    </w:p>
    <w:p w:rsidR="00530147" w:rsidRPr="00B9108C" w:rsidRDefault="00530147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</w:p>
    <w:p w:rsidR="00A73699" w:rsidRPr="00B9108C" w:rsidRDefault="00A73699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0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 </w:t>
      </w:r>
    </w:p>
    <w:p w:rsidR="00A73699" w:rsidRPr="00B9108C" w:rsidRDefault="00530147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A73699" w:rsidRPr="00B9108C" w:rsidRDefault="00530147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 </w:t>
      </w:r>
      <w:proofErr w:type="gramEnd"/>
    </w:p>
    <w:p w:rsidR="00A73699" w:rsidRPr="00B9108C" w:rsidRDefault="00530147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A73699" w:rsidRPr="00B9108C" w:rsidRDefault="00530147" w:rsidP="00B9108C">
      <w:pPr>
        <w:autoSpaceDE w:val="0"/>
        <w:autoSpaceDN w:val="0"/>
        <w:adjustRightInd w:val="0"/>
        <w:spacing w:after="47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расширение опыта организации и мониторинга физического развития и физической подготовленности; </w:t>
      </w:r>
      <w:proofErr w:type="gramStart"/>
      <w:r w:rsidR="00A73699" w:rsidRPr="00B9108C">
        <w:rPr>
          <w:rFonts w:ascii="Times New Roman" w:hAnsi="Times New Roman" w:cs="Times New Roman"/>
          <w:sz w:val="28"/>
          <w:szCs w:val="28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</w:t>
      </w:r>
      <w:r w:rsidR="00A73699" w:rsidRPr="00B9108C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A73699" w:rsidRDefault="00530147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формирование умений выполнять комплексы </w:t>
      </w:r>
      <w:proofErr w:type="spellStart"/>
      <w:r w:rsidR="00A73699" w:rsidRPr="00B9108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73699" w:rsidRPr="00B9108C">
        <w:rPr>
          <w:rFonts w:ascii="Times New Roman" w:hAnsi="Times New Roman" w:cs="Times New Roman"/>
          <w:sz w:val="28"/>
          <w:szCs w:val="28"/>
        </w:rPr>
        <w:t xml:space="preserve">, оздоровительных и </w:t>
      </w:r>
      <w:proofErr w:type="spellStart"/>
      <w:r w:rsidR="00A73699" w:rsidRPr="00B9108C"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 w:rsidR="00A73699" w:rsidRPr="00B9108C">
        <w:rPr>
          <w:rFonts w:ascii="Times New Roman" w:hAnsi="Times New Roman" w:cs="Times New Roman"/>
          <w:sz w:val="28"/>
          <w:szCs w:val="28"/>
        </w:rPr>
        <w:t xml:space="preserve">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530147" w:rsidRPr="00B9108C" w:rsidRDefault="00530147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A73699" w:rsidRDefault="00A73699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5. Содержание учебного предмета</w:t>
      </w:r>
      <w:r w:rsidR="00780F82">
        <w:rPr>
          <w:b/>
          <w:bCs/>
          <w:color w:val="auto"/>
          <w:sz w:val="28"/>
          <w:szCs w:val="28"/>
        </w:rPr>
        <w:t>.</w:t>
      </w: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Знания о физической культуре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История физической культуры. </w:t>
      </w:r>
      <w:r w:rsidRPr="00B9108C">
        <w:rPr>
          <w:color w:val="auto"/>
          <w:sz w:val="28"/>
          <w:szCs w:val="28"/>
        </w:rPr>
        <w:t xml:space="preserve">Олимпийские игры древности. Возрождение Олимпийских игр и олимпийского движения.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Характеристика видов спорта, входящих в программу Олимпийских игр.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культура в современном обществе.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проведение пеших туристских походов. Требования к технике безопасности и бережному отношению к природе (экологические требования).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Физическая культура (основные понятия)</w:t>
      </w:r>
      <w:r w:rsidRPr="00B9108C">
        <w:rPr>
          <w:color w:val="auto"/>
          <w:sz w:val="28"/>
          <w:szCs w:val="28"/>
        </w:rPr>
        <w:t xml:space="preserve">. Физическое развитие человека.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Физическая подготовка и ее связь с укреплением здоровья, развитием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и планирование самостоятельных занятий по развитию физических качеств.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Техническая подготовка. Техника движений и ее основные показатели.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Всестороннее и гармоничное физическое развитие.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Адаптивная физическая культура.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Спортивная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Здоровье и здоровый образ жизни. Допинг. Концепция честного спорта.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Профессионально-прикладная физическая подготовка.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Физическая культура человека. </w:t>
      </w:r>
      <w:r w:rsidRPr="00B9108C">
        <w:rPr>
          <w:color w:val="auto"/>
          <w:sz w:val="28"/>
          <w:szCs w:val="28"/>
        </w:rPr>
        <w:t xml:space="preserve">Режим дня и его основное содержание.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Заливание организма. Правила безопасности и гигиенические требования.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Влияние занятий физической культурой на формирование положительных качеств личности.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по коррекции осанки и телосложения.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Восстановительный массаж.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банных процедур.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Первая помощь во время занятий физической культурой и спортом. </w:t>
      </w:r>
    </w:p>
    <w:p w:rsidR="006205BB" w:rsidRDefault="006205BB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A73699" w:rsidRPr="00B9108C" w:rsidRDefault="00A73699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Способы двигательной (физкультурной) деятельности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Организация и проведение самостоятельных занятий физической культурой. </w:t>
      </w:r>
      <w:r w:rsidRPr="00B9108C">
        <w:rPr>
          <w:color w:val="auto"/>
          <w:sz w:val="28"/>
          <w:szCs w:val="28"/>
        </w:rPr>
        <w:t xml:space="preserve">Подготовка к занятиям физической культурой.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B9108C">
        <w:rPr>
          <w:color w:val="auto"/>
          <w:sz w:val="28"/>
          <w:szCs w:val="28"/>
        </w:rPr>
        <w:t>физкультпауз</w:t>
      </w:r>
      <w:proofErr w:type="spellEnd"/>
      <w:r w:rsidRPr="00B9108C">
        <w:rPr>
          <w:color w:val="auto"/>
          <w:sz w:val="28"/>
          <w:szCs w:val="28"/>
        </w:rPr>
        <w:t xml:space="preserve"> (подвижных перемен).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Планирование занятий физической подготовкой.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Проведение самостоятельных занятий прикладной физической подготовкой. </w:t>
      </w:r>
    </w:p>
    <w:p w:rsidR="00A73699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Организация досуга средствами физической культуры. </w:t>
      </w:r>
    </w:p>
    <w:p w:rsidR="007B1C1C" w:rsidRPr="00B9108C" w:rsidRDefault="007B1C1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A73699" w:rsidRPr="00B9108C" w:rsidRDefault="00A73699" w:rsidP="007B1C1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Оценка эффективности занятий физической культурой. </w:t>
      </w:r>
      <w:r w:rsidRPr="00B9108C">
        <w:rPr>
          <w:color w:val="auto"/>
          <w:sz w:val="28"/>
          <w:szCs w:val="28"/>
        </w:rPr>
        <w:t>Самонаблюдение и самоконтроль.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эффективности занятий физкультурно-оздоровительной деятельностью. </w:t>
      </w:r>
    </w:p>
    <w:p w:rsidR="00A73699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Оценка техники движений, способы выявления и устранения ошибок в технике выполнения упражнений (технических ошибок). </w:t>
      </w:r>
    </w:p>
    <w:p w:rsidR="00670885" w:rsidRPr="00B9108C" w:rsidRDefault="00A73699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sz w:val="28"/>
          <w:szCs w:val="28"/>
        </w:rPr>
        <w:t>Измерение</w:t>
      </w:r>
      <w:r w:rsidR="00670885" w:rsidRPr="00B9108C">
        <w:rPr>
          <w:color w:val="auto"/>
          <w:sz w:val="28"/>
          <w:szCs w:val="28"/>
        </w:rPr>
        <w:t xml:space="preserve">резервов организма и состояния здоровья с помощью функциональных проб. </w:t>
      </w:r>
    </w:p>
    <w:p w:rsidR="00CF55DC" w:rsidRDefault="00CF55DC" w:rsidP="007B1C1C">
      <w:pPr>
        <w:pStyle w:val="Default"/>
        <w:ind w:left="284" w:firstLine="425"/>
        <w:jc w:val="center"/>
        <w:rPr>
          <w:b/>
          <w:bCs/>
          <w:color w:val="auto"/>
          <w:sz w:val="28"/>
          <w:szCs w:val="28"/>
        </w:rPr>
      </w:pPr>
    </w:p>
    <w:p w:rsidR="00670885" w:rsidRPr="00B9108C" w:rsidRDefault="00670885" w:rsidP="007B1C1C">
      <w:pPr>
        <w:pStyle w:val="Default"/>
        <w:ind w:left="284" w:firstLine="425"/>
        <w:jc w:val="center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>Физическое совершенствование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Физкультурно-оздоровительная деятельность. </w:t>
      </w:r>
      <w:r w:rsidRPr="00B9108C">
        <w:rPr>
          <w:color w:val="auto"/>
          <w:sz w:val="28"/>
          <w:szCs w:val="28"/>
        </w:rPr>
        <w:t xml:space="preserve">Оздоровительные формы занятий в режиме учебного дня и учебной недели.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Индивидуальные комплексы адаптивной (лечебной) и </w:t>
      </w:r>
      <w:proofErr w:type="spellStart"/>
      <w:r w:rsidRPr="00B9108C">
        <w:rPr>
          <w:color w:val="auto"/>
          <w:sz w:val="28"/>
          <w:szCs w:val="28"/>
        </w:rPr>
        <w:t>коррегирующей</w:t>
      </w:r>
      <w:proofErr w:type="spellEnd"/>
      <w:r w:rsidRPr="00B9108C">
        <w:rPr>
          <w:color w:val="auto"/>
          <w:sz w:val="28"/>
          <w:szCs w:val="28"/>
        </w:rPr>
        <w:t xml:space="preserve"> физической культуры.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Спортивно-оздоровительная деятельность с общеразвивающей направленностью.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Гимнастика с основами акробатики. </w:t>
      </w:r>
      <w:r w:rsidRPr="00B9108C">
        <w:rPr>
          <w:color w:val="auto"/>
          <w:sz w:val="28"/>
          <w:szCs w:val="28"/>
        </w:rPr>
        <w:t xml:space="preserve">Организующие команды и приемы.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Акробатические упражнения и комбинации.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Опорные прыжки.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гимнастическом бревне (девочки).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Упражнения и комбинации на гимнастической перекладине (мальчики).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Легкая атлетика</w:t>
      </w:r>
      <w:r w:rsidRPr="00B9108C">
        <w:rPr>
          <w:color w:val="auto"/>
          <w:sz w:val="28"/>
          <w:szCs w:val="28"/>
        </w:rPr>
        <w:t xml:space="preserve">. Беговые упражнения.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Прыжковые упражнения.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Метание малого мяча.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Лыжные гонки. </w:t>
      </w:r>
      <w:r w:rsidRPr="00B9108C">
        <w:rPr>
          <w:color w:val="auto"/>
          <w:sz w:val="28"/>
          <w:szCs w:val="28"/>
        </w:rPr>
        <w:t xml:space="preserve">Передвижение на лыжах.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Спортивные игры: </w:t>
      </w:r>
      <w:r w:rsidRPr="00B9108C">
        <w:rPr>
          <w:color w:val="auto"/>
          <w:sz w:val="28"/>
          <w:szCs w:val="28"/>
        </w:rPr>
        <w:t xml:space="preserve">волейбол, баскетбол, пионербол.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Упражнения общеразвивающей направленности. </w:t>
      </w:r>
      <w:r w:rsidRPr="00B9108C">
        <w:rPr>
          <w:color w:val="auto"/>
          <w:sz w:val="28"/>
          <w:szCs w:val="28"/>
        </w:rPr>
        <w:t xml:space="preserve">Общефизическая подготовка.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Гимнастика с основами акробатики</w:t>
      </w:r>
      <w:r w:rsidRPr="00B9108C">
        <w:rPr>
          <w:color w:val="auto"/>
          <w:sz w:val="28"/>
          <w:szCs w:val="28"/>
        </w:rPr>
        <w:t xml:space="preserve">. Развитие гибкости, координации движений, силы, выносливости.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Легкая атлетика. </w:t>
      </w:r>
      <w:r w:rsidRPr="00B9108C">
        <w:rPr>
          <w:color w:val="auto"/>
          <w:sz w:val="28"/>
          <w:szCs w:val="28"/>
        </w:rPr>
        <w:t xml:space="preserve">Развитие выносливости, силы, быстроты, координации движений.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Лыжная подготовка (лыжные гонки). </w:t>
      </w:r>
      <w:r w:rsidRPr="00B9108C">
        <w:rPr>
          <w:color w:val="auto"/>
          <w:sz w:val="28"/>
          <w:szCs w:val="28"/>
        </w:rPr>
        <w:t xml:space="preserve">Развитие выносливости, силы, координации движений, быстроты.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Баскетбол и волейбол. </w:t>
      </w:r>
      <w:r w:rsidRPr="00B9108C">
        <w:rPr>
          <w:color w:val="auto"/>
          <w:sz w:val="28"/>
          <w:szCs w:val="28"/>
        </w:rPr>
        <w:t xml:space="preserve">Развитие быстроты, силы, выносливости, координации движений. </w:t>
      </w:r>
    </w:p>
    <w:p w:rsidR="00530147" w:rsidRDefault="00530147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CF55DC" w:rsidRPr="00B9108C" w:rsidRDefault="00CF55DC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6205BB" w:rsidRDefault="006205BB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BB" w:rsidRDefault="006205BB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F82" w:rsidRDefault="00780F82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5BB" w:rsidRDefault="006205BB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699" w:rsidRPr="00BE135C" w:rsidRDefault="00670885" w:rsidP="00BE135C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времени прохождения программного </w:t>
      </w:r>
      <w:r w:rsidRPr="00BE135C">
        <w:rPr>
          <w:rFonts w:ascii="Times New Roman" w:hAnsi="Times New Roman" w:cs="Times New Roman"/>
          <w:b/>
          <w:sz w:val="28"/>
          <w:szCs w:val="28"/>
        </w:rPr>
        <w:t xml:space="preserve">материала </w:t>
      </w:r>
      <w:r w:rsidRPr="00BE135C">
        <w:rPr>
          <w:rFonts w:ascii="Times New Roman" w:hAnsi="Times New Roman" w:cs="Times New Roman"/>
          <w:b/>
          <w:bCs/>
          <w:sz w:val="28"/>
          <w:szCs w:val="28"/>
        </w:rPr>
        <w:t xml:space="preserve">по физической </w:t>
      </w:r>
      <w:r w:rsidRPr="00BE135C">
        <w:rPr>
          <w:rFonts w:ascii="Times New Roman" w:hAnsi="Times New Roman" w:cs="Times New Roman"/>
          <w:b/>
          <w:sz w:val="28"/>
          <w:szCs w:val="28"/>
        </w:rPr>
        <w:t>культуре (5-9 классы)</w:t>
      </w:r>
    </w:p>
    <w:tbl>
      <w:tblPr>
        <w:tblpPr w:leftFromText="180" w:rightFromText="180" w:vertAnchor="text" w:horzAnchor="margin" w:tblpXSpec="center" w:tblpY="4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66"/>
        <w:gridCol w:w="1101"/>
        <w:gridCol w:w="41"/>
        <w:gridCol w:w="1016"/>
        <w:gridCol w:w="78"/>
        <w:gridCol w:w="938"/>
        <w:gridCol w:w="197"/>
        <w:gridCol w:w="1136"/>
        <w:gridCol w:w="1436"/>
      </w:tblGrid>
      <w:tr w:rsidR="00670885" w:rsidRPr="00BE135C" w:rsidTr="00BE135C">
        <w:trPr>
          <w:trHeight w:val="372"/>
        </w:trPr>
        <w:tc>
          <w:tcPr>
            <w:tcW w:w="67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66" w:type="dxa"/>
            <w:vMerge w:val="restart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670885" w:rsidRPr="00BE135C" w:rsidTr="00BE135C">
        <w:trPr>
          <w:trHeight w:val="77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70885" w:rsidRPr="00BE135C" w:rsidTr="00BE135C">
        <w:trPr>
          <w:trHeight w:val="119"/>
        </w:trPr>
        <w:tc>
          <w:tcPr>
            <w:tcW w:w="67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0885" w:rsidRPr="00BE135C" w:rsidTr="00BE135C">
        <w:trPr>
          <w:trHeight w:val="218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1142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6" w:type="dxa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6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3" w:type="dxa"/>
            <w:gridSpan w:val="2"/>
          </w:tcPr>
          <w:p w:rsidR="00670885" w:rsidRPr="00BE135C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left="284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0885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5943" w:type="dxa"/>
            <w:gridSpan w:val="8"/>
          </w:tcPr>
          <w:p w:rsidR="00670885" w:rsidRPr="00BE135C" w:rsidRDefault="00670885" w:rsidP="00BE135C">
            <w:pPr>
              <w:spacing w:line="240" w:lineRule="auto"/>
              <w:ind w:left="284" w:right="390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35C" w:rsidRPr="00BE135C" w:rsidTr="00BE135C">
        <w:trPr>
          <w:trHeight w:val="297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7B1C1C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885" w:rsidRPr="00BE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135C" w:rsidRPr="00BE135C" w:rsidTr="00BE135C">
        <w:trPr>
          <w:trHeight w:val="304"/>
        </w:trPr>
        <w:tc>
          <w:tcPr>
            <w:tcW w:w="67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670885" w:rsidRPr="00BE135C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1C1C" w:rsidRPr="00BE1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  <w:gridSpan w:val="2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5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6" w:type="dxa"/>
          </w:tcPr>
          <w:p w:rsidR="00670885" w:rsidRPr="00BE135C" w:rsidRDefault="00670885" w:rsidP="00BE135C">
            <w:pPr>
              <w:spacing w:line="240" w:lineRule="auto"/>
              <w:ind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70885" w:rsidRPr="00B9108C" w:rsidRDefault="00670885" w:rsidP="00B9108C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70885" w:rsidRDefault="00670885" w:rsidP="00BE135C">
      <w:pPr>
        <w:pStyle w:val="Default"/>
        <w:numPr>
          <w:ilvl w:val="0"/>
          <w:numId w:val="32"/>
        </w:numPr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Основы знаний о физической культуре, умения и навыки; приемы закаливания, способы саморегуляции и самоконтроля.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1.1. Естественные основы.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 6 классы. </w:t>
      </w:r>
      <w:r w:rsidRPr="00B9108C">
        <w:rPr>
          <w:color w:val="auto"/>
          <w:sz w:val="28"/>
          <w:szCs w:val="28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 </w:t>
      </w:r>
    </w:p>
    <w:p w:rsidR="00BE135C" w:rsidRDefault="00670885" w:rsidP="00BE135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7-8 классы. </w:t>
      </w:r>
      <w:r w:rsidRPr="00B9108C">
        <w:rPr>
          <w:color w:val="auto"/>
          <w:sz w:val="28"/>
          <w:szCs w:val="28"/>
        </w:rPr>
        <w:t xml:space="preserve"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 </w:t>
      </w:r>
    </w:p>
    <w:p w:rsidR="00670885" w:rsidRDefault="00B9108C" w:rsidP="00BE135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9 класс. </w:t>
      </w:r>
      <w:r w:rsidRPr="00B9108C">
        <w:rPr>
          <w:color w:val="auto"/>
          <w:sz w:val="28"/>
          <w:szCs w:val="28"/>
        </w:rPr>
        <w:t>Выполнение основных движений и комплексов физических упражнений, учиты</w:t>
      </w:r>
      <w:r w:rsidR="00670885" w:rsidRPr="00B9108C">
        <w:rPr>
          <w:color w:val="auto"/>
          <w:sz w:val="28"/>
          <w:szCs w:val="28"/>
        </w:rPr>
        <w:t xml:space="preserve">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1.2. </w:t>
      </w:r>
      <w:r w:rsidRPr="00B9108C">
        <w:rPr>
          <w:b/>
          <w:bCs/>
          <w:color w:val="auto"/>
          <w:sz w:val="28"/>
          <w:szCs w:val="28"/>
        </w:rPr>
        <w:t xml:space="preserve">Социально-психологические основы.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5-6 классы. </w:t>
      </w:r>
      <w:r w:rsidRPr="00B9108C">
        <w:rPr>
          <w:color w:val="auto"/>
          <w:sz w:val="28"/>
          <w:szCs w:val="28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</w:t>
      </w:r>
      <w:r w:rsidRPr="00B9108C">
        <w:rPr>
          <w:color w:val="auto"/>
          <w:sz w:val="28"/>
          <w:szCs w:val="28"/>
        </w:rPr>
        <w:lastRenderedPageBreak/>
        <w:t xml:space="preserve">выполнение по показу. Ведение тетрадей самостоятельных занятий физическими упражнениями, </w:t>
      </w:r>
      <w:proofErr w:type="gramStart"/>
      <w:r w:rsidRPr="00B9108C">
        <w:rPr>
          <w:color w:val="auto"/>
          <w:sz w:val="28"/>
          <w:szCs w:val="28"/>
        </w:rPr>
        <w:t>контроля за</w:t>
      </w:r>
      <w:proofErr w:type="gramEnd"/>
      <w:r w:rsidRPr="00B9108C">
        <w:rPr>
          <w:color w:val="auto"/>
          <w:sz w:val="28"/>
          <w:szCs w:val="28"/>
        </w:rPr>
        <w:t xml:space="preserve"> функциональным состоянием организма.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7-8 классы. </w:t>
      </w:r>
      <w:r w:rsidRPr="00B9108C">
        <w:rPr>
          <w:color w:val="auto"/>
          <w:sz w:val="28"/>
          <w:szCs w:val="28"/>
        </w:rPr>
        <w:t xml:space="preserve"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личностью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</w:t>
      </w:r>
      <w:proofErr w:type="gramStart"/>
      <w:r w:rsidRPr="00B9108C">
        <w:rPr>
          <w:color w:val="auto"/>
          <w:sz w:val="28"/>
          <w:szCs w:val="28"/>
        </w:rPr>
        <w:t>контроля за</w:t>
      </w:r>
      <w:proofErr w:type="gramEnd"/>
      <w:r w:rsidRPr="00B9108C">
        <w:rPr>
          <w:color w:val="auto"/>
          <w:sz w:val="28"/>
          <w:szCs w:val="28"/>
        </w:rPr>
        <w:t xml:space="preserve"> функциональным состоянием организма и физической подготовленностью.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9 класс. </w:t>
      </w:r>
      <w:r w:rsidRPr="00B9108C">
        <w:rPr>
          <w:color w:val="auto"/>
          <w:sz w:val="28"/>
          <w:szCs w:val="28"/>
        </w:rPr>
        <w:t xml:space="preserve">Анализ техники физических упражнений, их освоение и </w:t>
      </w:r>
      <w:proofErr w:type="gramStart"/>
      <w:r w:rsidRPr="00B9108C">
        <w:rPr>
          <w:color w:val="auto"/>
          <w:sz w:val="28"/>
          <w:szCs w:val="28"/>
        </w:rPr>
        <w:t>выполнение</w:t>
      </w:r>
      <w:proofErr w:type="gramEnd"/>
      <w:r w:rsidRPr="00B9108C">
        <w:rPr>
          <w:color w:val="auto"/>
          <w:sz w:val="28"/>
          <w:szCs w:val="28"/>
        </w:rPr>
        <w:t xml:space="preserve"> но показу, объяснению и описанию. Выполнение </w:t>
      </w:r>
      <w:proofErr w:type="spellStart"/>
      <w:r w:rsidRPr="00B9108C">
        <w:rPr>
          <w:color w:val="auto"/>
          <w:sz w:val="28"/>
          <w:szCs w:val="28"/>
        </w:rPr>
        <w:t>общеподготовительных</w:t>
      </w:r>
      <w:proofErr w:type="spellEnd"/>
      <w:r w:rsidRPr="00B9108C">
        <w:rPr>
          <w:color w:val="auto"/>
          <w:sz w:val="28"/>
          <w:szCs w:val="28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B9108C">
        <w:rPr>
          <w:color w:val="auto"/>
          <w:sz w:val="28"/>
          <w:szCs w:val="28"/>
        </w:rPr>
        <w:t>контроля за</w:t>
      </w:r>
      <w:proofErr w:type="gramEnd"/>
      <w:r w:rsidRPr="00B9108C">
        <w:rPr>
          <w:color w:val="auto"/>
          <w:sz w:val="28"/>
          <w:szCs w:val="28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1.3. Культурно-исторические основы.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5-6 классы. </w:t>
      </w:r>
      <w:r w:rsidRPr="00B9108C">
        <w:rPr>
          <w:color w:val="auto"/>
          <w:sz w:val="28"/>
          <w:szCs w:val="28"/>
        </w:rPr>
        <w:t xml:space="preserve">Основы истории возникновения и развития Олимпийского движения, физической культуры и отечественного спорта.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>7-</w:t>
      </w:r>
      <w:r w:rsidRPr="00B9108C">
        <w:rPr>
          <w:i/>
          <w:iCs/>
          <w:color w:val="auto"/>
          <w:sz w:val="28"/>
          <w:szCs w:val="28"/>
        </w:rPr>
        <w:t xml:space="preserve">8 классы. </w:t>
      </w:r>
      <w:r w:rsidRPr="00B9108C">
        <w:rPr>
          <w:color w:val="auto"/>
          <w:sz w:val="28"/>
          <w:szCs w:val="28"/>
        </w:rPr>
        <w:t xml:space="preserve">Физическая культура и ее значение в формирование здорового образа жизни современного человека.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9 класс. </w:t>
      </w:r>
      <w:r w:rsidRPr="00B9108C">
        <w:rPr>
          <w:color w:val="auto"/>
          <w:sz w:val="28"/>
          <w:szCs w:val="28"/>
        </w:rPr>
        <w:t xml:space="preserve">Изложение взглядов и отношений к физической культуре, к ее материальным и духовным ценностям.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1.4. Приемы закаливания.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5-6 классы. </w:t>
      </w:r>
      <w:r w:rsidRPr="00B9108C">
        <w:rPr>
          <w:color w:val="auto"/>
          <w:sz w:val="28"/>
          <w:szCs w:val="28"/>
        </w:rPr>
        <w:t xml:space="preserve">Воздушные ванны </w:t>
      </w:r>
      <w:r w:rsidRPr="00B9108C">
        <w:rPr>
          <w:i/>
          <w:iCs/>
          <w:color w:val="auto"/>
          <w:sz w:val="28"/>
          <w:szCs w:val="28"/>
        </w:rPr>
        <w:t xml:space="preserve">(теплые, безразличные, прохладные, холодные, очень холодные). </w:t>
      </w:r>
      <w:r w:rsidRPr="00B9108C">
        <w:rPr>
          <w:color w:val="auto"/>
          <w:sz w:val="28"/>
          <w:szCs w:val="28"/>
        </w:rPr>
        <w:t xml:space="preserve">Солнечные ванны </w:t>
      </w:r>
      <w:r w:rsidRPr="00B9108C">
        <w:rPr>
          <w:i/>
          <w:iCs/>
          <w:color w:val="auto"/>
          <w:sz w:val="28"/>
          <w:szCs w:val="28"/>
        </w:rPr>
        <w:t xml:space="preserve">(правила, дозировка).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7-8 классы. </w:t>
      </w:r>
      <w:r w:rsidRPr="00B9108C">
        <w:rPr>
          <w:color w:val="auto"/>
          <w:sz w:val="28"/>
          <w:szCs w:val="28"/>
        </w:rPr>
        <w:t xml:space="preserve">Водные процедуры </w:t>
      </w:r>
      <w:r w:rsidRPr="00B9108C">
        <w:rPr>
          <w:i/>
          <w:iCs/>
          <w:color w:val="auto"/>
          <w:sz w:val="28"/>
          <w:szCs w:val="28"/>
        </w:rPr>
        <w:t xml:space="preserve">(обтирание, душ), </w:t>
      </w:r>
      <w:r w:rsidRPr="00B9108C">
        <w:rPr>
          <w:color w:val="auto"/>
          <w:sz w:val="28"/>
          <w:szCs w:val="28"/>
        </w:rPr>
        <w:t xml:space="preserve">купание в открытых водоемах. </w:t>
      </w:r>
      <w:r w:rsidRPr="00B9108C">
        <w:rPr>
          <w:i/>
          <w:iCs/>
          <w:color w:val="auto"/>
          <w:sz w:val="28"/>
          <w:szCs w:val="28"/>
        </w:rPr>
        <w:t xml:space="preserve">9 класс. </w:t>
      </w:r>
      <w:r w:rsidRPr="00B9108C">
        <w:rPr>
          <w:color w:val="auto"/>
          <w:sz w:val="28"/>
          <w:szCs w:val="28"/>
        </w:rPr>
        <w:t xml:space="preserve">Пользование баней.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1.5. Подвижные игры.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Волейбол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 9 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Баскетбол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5-9 классы. </w:t>
      </w:r>
      <w:r w:rsidRPr="00B9108C">
        <w:rPr>
          <w:color w:val="auto"/>
          <w:sz w:val="28"/>
          <w:szCs w:val="28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1.6. Гимнастика с элементами акробатики.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5-7 классы. </w:t>
      </w:r>
      <w:r w:rsidRPr="00B9108C">
        <w:rPr>
          <w:color w:val="auto"/>
          <w:sz w:val="28"/>
          <w:szCs w:val="28"/>
        </w:rPr>
        <w:t xml:space="preserve"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гимнастических упражнений.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8-9 классы. </w:t>
      </w:r>
      <w:r w:rsidRPr="00B9108C">
        <w:rPr>
          <w:color w:val="auto"/>
          <w:sz w:val="28"/>
          <w:szCs w:val="28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B9108C">
        <w:rPr>
          <w:color w:val="auto"/>
          <w:sz w:val="28"/>
          <w:szCs w:val="28"/>
        </w:rPr>
        <w:t>самостраховка</w:t>
      </w:r>
      <w:proofErr w:type="spellEnd"/>
      <w:r w:rsidRPr="00B9108C">
        <w:rPr>
          <w:color w:val="auto"/>
          <w:sz w:val="28"/>
          <w:szCs w:val="28"/>
        </w:rPr>
        <w:t xml:space="preserve"> во время занятий. Техника безопасности во время занятий.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lastRenderedPageBreak/>
        <w:t xml:space="preserve">1.7. Легкоатлетические упражнения.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5-9 классы. </w:t>
      </w:r>
      <w:r w:rsidRPr="00B9108C">
        <w:rPr>
          <w:color w:val="auto"/>
          <w:sz w:val="28"/>
          <w:szCs w:val="28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 xml:space="preserve">1.8. Кроссовая подготовка. </w:t>
      </w:r>
    </w:p>
    <w:p w:rsidR="00670885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i/>
          <w:iCs/>
          <w:color w:val="auto"/>
          <w:sz w:val="28"/>
          <w:szCs w:val="28"/>
        </w:rPr>
        <w:t xml:space="preserve">5-9 классы. </w:t>
      </w:r>
      <w:r w:rsidRPr="00B9108C">
        <w:rPr>
          <w:color w:val="auto"/>
          <w:sz w:val="28"/>
          <w:szCs w:val="28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Рабочий план составлен с учетом следующих нормативных документов: Закон РФ «О физической культуре и спорте» от 29.04.1999 № 80-ФЗ;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Национальная доктрина образования в Российской Федерации. Постановление Правительства РФ от 4.10.2000 г. №751;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Концепция модернизации российского образования на период до 2010 года. Распоряжение Правительства РФ от 30.08.2002 г. № 1507-р.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Базисный учебный план общеобразовательных учреждений Российской Федерации. Приказ МО РФ от 9.02.1998 г. №322; </w:t>
      </w:r>
    </w:p>
    <w:p w:rsidR="00670885" w:rsidRPr="00B9108C" w:rsidRDefault="00670885" w:rsidP="00B9108C">
      <w:pPr>
        <w:pStyle w:val="Default"/>
        <w:spacing w:after="17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Обязательный минимум содержания основного общего образования. Приказ МО РФ от 19.05.1998 г. № 1236; </w:t>
      </w:r>
    </w:p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 w:rsidRPr="00B9108C">
        <w:rPr>
          <w:color w:val="auto"/>
          <w:sz w:val="28"/>
          <w:szCs w:val="28"/>
        </w:rPr>
        <w:t xml:space="preserve">- 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 </w:t>
      </w:r>
    </w:p>
    <w:p w:rsidR="006205BB" w:rsidRDefault="006205BB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</w:p>
    <w:p w:rsidR="00670885" w:rsidRPr="00B9108C" w:rsidRDefault="00670885" w:rsidP="00B9108C">
      <w:pPr>
        <w:pStyle w:val="Default"/>
        <w:ind w:left="284" w:firstLine="425"/>
        <w:jc w:val="both"/>
        <w:rPr>
          <w:b/>
          <w:bCs/>
          <w:color w:val="auto"/>
          <w:sz w:val="28"/>
          <w:szCs w:val="28"/>
        </w:rPr>
      </w:pPr>
      <w:r w:rsidRPr="00B9108C">
        <w:rPr>
          <w:b/>
          <w:bCs/>
          <w:color w:val="auto"/>
          <w:sz w:val="28"/>
          <w:szCs w:val="28"/>
        </w:rPr>
        <w:t>О введении зачетов по физической культуре для учащихся выпускного класса 9  общеобразовательных школ РСФСР. Приказ МО РСФСР от 18.11.1985 г № 317.</w:t>
      </w: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7D9" w:rsidRDefault="00BC47D9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Default="00670885" w:rsidP="00BE135C">
      <w:pPr>
        <w:spacing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Учащиеся должны уметь демонстрировать: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1"/>
        <w:gridCol w:w="4520"/>
        <w:gridCol w:w="1852"/>
        <w:gridCol w:w="1703"/>
      </w:tblGrid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670885" w:rsidRPr="00BC47D9" w:rsidTr="00BC47D9">
        <w:trPr>
          <w:trHeight w:val="708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Бег 60м с высокого старта с опорой на руку,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</w:tr>
      <w:tr w:rsidR="00670885" w:rsidRPr="00BC47D9" w:rsidTr="00BC47D9">
        <w:trPr>
          <w:trHeight w:val="445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8A74FB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6 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proofErr w:type="gramEnd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руки за головой, кол-во раз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0885" w:rsidRPr="00BC47D9" w:rsidTr="00BC47D9">
        <w:trPr>
          <w:trHeight w:val="435"/>
        </w:trPr>
        <w:tc>
          <w:tcPr>
            <w:tcW w:w="2491" w:type="dxa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Бег 2000м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670885" w:rsidRPr="00BC47D9" w:rsidTr="00BC47D9">
        <w:trPr>
          <w:trHeight w:val="718"/>
        </w:trPr>
        <w:tc>
          <w:tcPr>
            <w:tcW w:w="2491" w:type="dxa"/>
            <w:vMerge w:val="restart"/>
          </w:tcPr>
          <w:p w:rsidR="00670885" w:rsidRPr="00BC47D9" w:rsidRDefault="00670885" w:rsidP="00BE135C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03" w:type="dxa"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670885" w:rsidRPr="00BC47D9" w:rsidTr="00BC47D9">
        <w:trPr>
          <w:trHeight w:val="121"/>
        </w:trPr>
        <w:tc>
          <w:tcPr>
            <w:tcW w:w="2491" w:type="dxa"/>
            <w:vMerge/>
          </w:tcPr>
          <w:p w:rsidR="00670885" w:rsidRPr="00BC47D9" w:rsidRDefault="00670885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670885" w:rsidRPr="00BC47D9" w:rsidRDefault="00670885" w:rsidP="00BE13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BC47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BE135C" w:rsidRPr="00B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703" w:type="dxa"/>
          </w:tcPr>
          <w:p w:rsidR="00670885" w:rsidRPr="00BC47D9" w:rsidRDefault="008A74FB" w:rsidP="00BE135C">
            <w:pPr>
              <w:spacing w:line="240" w:lineRule="auto"/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0885" w:rsidRPr="00BC47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670885" w:rsidRPr="00B9108C" w:rsidRDefault="00670885" w:rsidP="00B9108C">
      <w:pPr>
        <w:pStyle w:val="Default"/>
        <w:ind w:left="284" w:firstLine="425"/>
        <w:jc w:val="both"/>
        <w:rPr>
          <w:color w:val="auto"/>
          <w:sz w:val="28"/>
          <w:szCs w:val="28"/>
        </w:rPr>
      </w:pPr>
    </w:p>
    <w:p w:rsidR="00EF2CD2" w:rsidRDefault="00EF2CD2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D2" w:rsidRDefault="00EF2CD2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lastRenderedPageBreak/>
        <w:t>ГОДОВОЙ   ПЛАН – ГРАФИК</w:t>
      </w: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прохождения учебного материала по физической культуре для учащихся</w:t>
      </w:r>
    </w:p>
    <w:p w:rsidR="00670885" w:rsidRPr="00B9108C" w:rsidRDefault="00670885" w:rsidP="00BC47D9">
      <w:pPr>
        <w:tabs>
          <w:tab w:val="left" w:pos="400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5-9 классов.</w:t>
      </w:r>
    </w:p>
    <w:tbl>
      <w:tblPr>
        <w:tblpPr w:leftFromText="180" w:rightFromText="180" w:vertAnchor="text" w:horzAnchor="page" w:tblpX="1165" w:tblpY="160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619"/>
        <w:gridCol w:w="542"/>
        <w:gridCol w:w="542"/>
        <w:gridCol w:w="543"/>
        <w:gridCol w:w="677"/>
        <w:gridCol w:w="815"/>
        <w:gridCol w:w="345"/>
        <w:gridCol w:w="197"/>
        <w:gridCol w:w="408"/>
        <w:gridCol w:w="542"/>
        <w:gridCol w:w="407"/>
        <w:gridCol w:w="542"/>
        <w:gridCol w:w="408"/>
        <w:gridCol w:w="488"/>
      </w:tblGrid>
      <w:tr w:rsidR="00BE135C" w:rsidRPr="00BC47D9" w:rsidTr="00BC47D9">
        <w:trPr>
          <w:trHeight w:val="81"/>
        </w:trPr>
        <w:tc>
          <w:tcPr>
            <w:tcW w:w="2802" w:type="dxa"/>
            <w:vMerge w:val="restart"/>
          </w:tcPr>
          <w:p w:rsidR="00BE135C" w:rsidRPr="00BC47D9" w:rsidRDefault="00BE135C" w:rsidP="00BC47D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19" w:type="dxa"/>
            <w:vMerge w:val="restart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6456" w:type="dxa"/>
            <w:gridSpan w:val="1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ЧЕТВЕРТИ</w:t>
            </w:r>
          </w:p>
        </w:tc>
      </w:tr>
      <w:tr w:rsidR="00BE135C" w:rsidRPr="00BC47D9" w:rsidTr="00BC47D9">
        <w:trPr>
          <w:trHeight w:val="81"/>
        </w:trPr>
        <w:tc>
          <w:tcPr>
            <w:tcW w:w="2802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2" w:type="dxa"/>
            <w:gridSpan w:val="2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2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5" w:type="dxa"/>
            <w:gridSpan w:val="4"/>
          </w:tcPr>
          <w:p w:rsidR="00BE135C" w:rsidRPr="00BC47D9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четверть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1. Базовая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 Основы знаний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  <w:gridSpan w:val="13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В процессе   уроков</w:t>
            </w:r>
          </w:p>
        </w:tc>
      </w:tr>
      <w:tr w:rsidR="00BE135C" w:rsidRPr="00BE135C" w:rsidTr="00BC47D9">
        <w:trPr>
          <w:trHeight w:val="81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Легкая атлетика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576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3. Спортивные игры(волейбол)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469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4. Гимнастика с элементами акробатики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 xml:space="preserve">5. Лыжная подготовка 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Вариативная часть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566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1.Спортивные игры (баскетбол)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5C" w:rsidRPr="00BE135C" w:rsidTr="00BC47D9">
        <w:trPr>
          <w:trHeight w:val="288"/>
        </w:trPr>
        <w:tc>
          <w:tcPr>
            <w:tcW w:w="280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2. Кроссовая подготовка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135C" w:rsidRPr="00BE135C" w:rsidTr="00BC47D9">
        <w:trPr>
          <w:trHeight w:val="218"/>
        </w:trPr>
        <w:tc>
          <w:tcPr>
            <w:tcW w:w="2802" w:type="dxa"/>
          </w:tcPr>
          <w:p w:rsidR="00BE135C" w:rsidRPr="00BE135C" w:rsidRDefault="00BE135C" w:rsidP="00BC47D9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Сетка  часов</w:t>
            </w:r>
          </w:p>
        </w:tc>
        <w:tc>
          <w:tcPr>
            <w:tcW w:w="619" w:type="dxa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27" w:type="dxa"/>
            <w:gridSpan w:val="3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27</w:t>
            </w:r>
          </w:p>
        </w:tc>
        <w:tc>
          <w:tcPr>
            <w:tcW w:w="1492" w:type="dxa"/>
            <w:gridSpan w:val="2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21</w:t>
            </w:r>
          </w:p>
        </w:tc>
        <w:tc>
          <w:tcPr>
            <w:tcW w:w="1492" w:type="dxa"/>
            <w:gridSpan w:val="4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</w:t>
            </w:r>
          </w:p>
        </w:tc>
        <w:tc>
          <w:tcPr>
            <w:tcW w:w="1845" w:type="dxa"/>
            <w:gridSpan w:val="4"/>
          </w:tcPr>
          <w:p w:rsidR="00BE135C" w:rsidRPr="00BE135C" w:rsidRDefault="00BE135C" w:rsidP="00D3328B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24</w:t>
            </w:r>
          </w:p>
        </w:tc>
      </w:tr>
    </w:tbl>
    <w:p w:rsidR="00B9108C" w:rsidRPr="00B9108C" w:rsidRDefault="00B9108C" w:rsidP="00B9108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B9108C" w:rsidRPr="00B9108C" w:rsidSect="00EF2CD2">
          <w:pgSz w:w="11906" w:h="16838"/>
          <w:pgMar w:top="709" w:right="567" w:bottom="567" w:left="567" w:header="709" w:footer="709" w:gutter="0"/>
          <w:cols w:space="708"/>
          <w:docGrid w:linePitch="360"/>
        </w:sectPr>
      </w:pPr>
    </w:p>
    <w:p w:rsidR="00B469C5" w:rsidRPr="00432414" w:rsidRDefault="00B469C5" w:rsidP="00432414">
      <w:pPr>
        <w:pStyle w:val="a7"/>
        <w:spacing w:before="0" w:after="0"/>
        <w:ind w:firstLine="709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432414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>Учебно-Методическое и материально- техническое обеспечение курса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69C5">
        <w:rPr>
          <w:rStyle w:val="a9"/>
          <w:rFonts w:ascii="Times New Roman" w:hAnsi="Times New Roman" w:cs="Times New Roman"/>
          <w:i w:val="0"/>
          <w:sz w:val="28"/>
          <w:szCs w:val="28"/>
        </w:rPr>
        <w:t>Информационно- образовательная среда образовательного учреждения должна обеспечивать мониторинг здоровья учащихся. Для  этого необходимо иметь в кабинете физкультуры компьютер, на котором можно было бы работать с программами, позволяющими следить за весоростовыми и другими показателями учащихся, в том числе составлять графики и работать с диаграммами.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69C5">
        <w:rPr>
          <w:rStyle w:val="a9"/>
          <w:rFonts w:ascii="Times New Roman" w:hAnsi="Times New Roman" w:cs="Times New Roman"/>
          <w:i w:val="0"/>
          <w:sz w:val="28"/>
          <w:szCs w:val="28"/>
        </w:rPr>
        <w:t>Кроме того, учитель физкультуры должен участвовать в постоянном взаимодействии образовательного учреждения с другими организациями социальной сферы, в первую очередь с учреждениями здравоохранения и спорта. Учителю физкультуры должна быть обеспечена информационная поддержка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Интерактивный электронный контент учителя физкультуры должен включать содержание предметной области «Физическая культура и основы безопасности жизнедеятельности», представленное текстовыми, аудио - и видеофайлами, графикой (картинки, фото, чертежи, элементы интерфейса).</w:t>
      </w:r>
    </w:p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5"/>
        <w:tblW w:w="0" w:type="auto"/>
        <w:tblInd w:w="474" w:type="dxa"/>
        <w:tblLayout w:type="fixed"/>
        <w:tblLook w:val="04A0"/>
      </w:tblPr>
      <w:tblGrid>
        <w:gridCol w:w="675"/>
        <w:gridCol w:w="3828"/>
        <w:gridCol w:w="1842"/>
        <w:gridCol w:w="3509"/>
      </w:tblGrid>
      <w:tr w:rsidR="00B469C5" w:rsidRPr="00432414" w:rsidTr="00B469C5">
        <w:trPr>
          <w:trHeight w:val="360"/>
        </w:trPr>
        <w:tc>
          <w:tcPr>
            <w:tcW w:w="675" w:type="dxa"/>
            <w:vMerge w:val="restart"/>
          </w:tcPr>
          <w:p w:rsidR="00B469C5" w:rsidRPr="00432414" w:rsidRDefault="00B469C5" w:rsidP="00B469C5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Необходимое количество</w:t>
            </w:r>
          </w:p>
        </w:tc>
        <w:tc>
          <w:tcPr>
            <w:tcW w:w="3509" w:type="dxa"/>
            <w:vMerge w:val="restart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Примечание </w:t>
            </w:r>
          </w:p>
        </w:tc>
      </w:tr>
      <w:tr w:rsidR="00B469C5" w:rsidRPr="00B469C5" w:rsidTr="00B469C5">
        <w:trPr>
          <w:trHeight w:val="467"/>
        </w:trPr>
        <w:tc>
          <w:tcPr>
            <w:tcW w:w="675" w:type="dxa"/>
            <w:vMerge/>
          </w:tcPr>
          <w:p w:rsidR="00B469C5" w:rsidRPr="00B469C5" w:rsidRDefault="00B469C5" w:rsidP="00B469C5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3509" w:type="dxa"/>
            <w:vMerge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432414" w:rsidTr="00B469C5">
        <w:tc>
          <w:tcPr>
            <w:tcW w:w="675" w:type="dxa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9179" w:type="dxa"/>
            <w:gridSpan w:val="3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программного обеспечения кабинета по физической культуре (спортивного зала)</w:t>
            </w: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1.2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Примерные программы по учебным предметам. Физическая культура. 1-4 классы.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Д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1.3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Рабочие программы по физической культуре.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1.4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Кофман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1.5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Лях В.И., </w:t>
            </w:r>
            <w:proofErr w:type="spell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Зданевич</w:t>
            </w:r>
            <w:proofErr w:type="spellEnd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А.А.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физического воспитания учащихся 1–11-х классов. – М.: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лПросвещение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1.7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Ковалько В.И. Поурочные разработки по физкультуре  1-4  класс, Москва «</w:t>
            </w:r>
            <w:proofErr w:type="spellStart"/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Вако</w:t>
            </w:r>
            <w:proofErr w:type="spellEnd"/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» 2006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1.8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Cs/>
                <w:sz w:val="28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675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1.9</w:t>
            </w:r>
          </w:p>
        </w:tc>
        <w:tc>
          <w:tcPr>
            <w:tcW w:w="382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 и пособия, которые входят в предметную линию В.И. Лях.</w:t>
            </w:r>
          </w:p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В.И. Лях. Физическая культура. 1-4 классы. Учебник для общеобразовательных учреждений.</w:t>
            </w:r>
          </w:p>
        </w:tc>
        <w:tc>
          <w:tcPr>
            <w:tcW w:w="1842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509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Учебник, рекомендованный Министерством образования и науки Российской Федерации, и пособия входят в библиотечный фонд.</w:t>
            </w:r>
          </w:p>
        </w:tc>
      </w:tr>
    </w:tbl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Ind w:w="474" w:type="dxa"/>
        <w:tblLook w:val="04A0"/>
      </w:tblPr>
      <w:tblGrid>
        <w:gridCol w:w="769"/>
        <w:gridCol w:w="3634"/>
        <w:gridCol w:w="1651"/>
        <w:gridCol w:w="3326"/>
      </w:tblGrid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1.10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Учебная, научная, научно-популярная литература по физической культуре, спорту, олимпийскому движению.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В составе библиотечного фонда.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1.11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здания по физической культуре для учителей.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Методические пособия и рекомендации, журнал «Физическая культура в школе».</w:t>
            </w:r>
          </w:p>
        </w:tc>
      </w:tr>
      <w:tr w:rsidR="00B469C5" w:rsidRPr="00432414" w:rsidTr="00B469C5">
        <w:tc>
          <w:tcPr>
            <w:tcW w:w="776" w:type="dxa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9078" w:type="dxa"/>
            <w:gridSpan w:val="3"/>
          </w:tcPr>
          <w:p w:rsidR="00B469C5" w:rsidRPr="00432414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Демонстрационные учебные пособия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2.1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Экранно-звуковые пособия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3.1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Аудиовизуальные пособия по основным разделам и темам учебного предмета </w:t>
            </w: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«Физическая культура» (</w:t>
            </w: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из</w:t>
            </w:r>
            <w:proofErr w:type="gramEnd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цифровых носителях)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Аудиозаписи 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Для проведения гимнастических комплексов, обучения танцевальным движениям; проведения спортивных соревнований и физкультурных праздников.</w:t>
            </w: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Технические средства обучения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Телевизор с универсальной приставкой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DVD</w:t>
            </w: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- плеер (с набором дисков)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4.3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30480A" w:rsidTr="00B469C5">
        <w:tc>
          <w:tcPr>
            <w:tcW w:w="776" w:type="dxa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9078" w:type="dxa"/>
            <w:gridSpan w:val="3"/>
          </w:tcPr>
          <w:p w:rsidR="00B469C5" w:rsidRPr="0030480A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Стенка гимнастическая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Бревно гимнастическое высокое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Козёл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5.4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5.5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 (напольная)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5.6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 жесткая (длиной  3 м)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5.7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5.8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469C5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, малый  мя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ч(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мягкий), баскетбольные, волейбольные, футбольные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5.9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Гимнастический подкидной мостик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5.13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Обруч металлический детский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5.14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Рулетка измерительная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5.15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Лыжи детские (с креплениями и палками)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5.16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5.17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5.18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5.19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Гантели наборные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5.20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Коврики гимнастические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5.21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Мяч малый (теннисный)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469C5" w:rsidRPr="00B469C5" w:rsidTr="00B469C5">
        <w:tc>
          <w:tcPr>
            <w:tcW w:w="7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>5.22</w:t>
            </w:r>
          </w:p>
        </w:tc>
        <w:tc>
          <w:tcPr>
            <w:tcW w:w="3794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Стойка для прыжков высоту</w:t>
            </w:r>
          </w:p>
        </w:tc>
        <w:tc>
          <w:tcPr>
            <w:tcW w:w="1808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 </w:t>
            </w:r>
          </w:p>
        </w:tc>
        <w:tc>
          <w:tcPr>
            <w:tcW w:w="3476" w:type="dxa"/>
          </w:tcPr>
          <w:p w:rsidR="00B469C5" w:rsidRPr="00B469C5" w:rsidRDefault="00B469C5" w:rsidP="00B469C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B469C5" w:rsidRPr="00B469C5" w:rsidRDefault="00B469C5" w:rsidP="00B469C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69C5" w:rsidRPr="00B469C5" w:rsidRDefault="00B469C5" w:rsidP="00B469C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Д</w:t>
      </w:r>
      <w:r w:rsidRPr="00B469C5">
        <w:rPr>
          <w:rFonts w:ascii="Times New Roman" w:hAnsi="Times New Roman" w:cs="Times New Roman"/>
          <w:sz w:val="28"/>
          <w:szCs w:val="28"/>
        </w:rPr>
        <w:t> – демонстрационный экземпляр (1экземпляр);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Г</w:t>
      </w:r>
      <w:r w:rsidRPr="00B469C5">
        <w:rPr>
          <w:rFonts w:ascii="Times New Roman" w:hAnsi="Times New Roman" w:cs="Times New Roman"/>
          <w:sz w:val="28"/>
          <w:szCs w:val="28"/>
        </w:rPr>
        <w:t> – полный комплект (для каждого ученика);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Ф</w:t>
      </w:r>
      <w:r w:rsidRPr="00B469C5">
        <w:rPr>
          <w:rFonts w:ascii="Times New Roman" w:hAnsi="Times New Roman" w:cs="Times New Roman"/>
          <w:sz w:val="28"/>
          <w:szCs w:val="28"/>
        </w:rPr>
        <w:t> – комплект для фронтальной работы (не менее 1 экземпляра на 2 учеников);</w:t>
      </w:r>
      <w:r w:rsidRPr="00B469C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69C5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469C5">
        <w:rPr>
          <w:rFonts w:ascii="Times New Roman" w:hAnsi="Times New Roman" w:cs="Times New Roman"/>
          <w:sz w:val="28"/>
          <w:szCs w:val="28"/>
        </w:rPr>
        <w:t> – комплект</w:t>
      </w:r>
    </w:p>
    <w:p w:rsidR="001B3376" w:rsidRPr="00B469C5" w:rsidRDefault="001B3376" w:rsidP="00B469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376" w:rsidRPr="00B469C5" w:rsidRDefault="001B3376" w:rsidP="00B469C5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469C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</w:t>
      </w:r>
    </w:p>
    <w:p w:rsidR="001B3376" w:rsidRPr="00B469C5" w:rsidRDefault="001B3376" w:rsidP="00B469C5">
      <w:pPr>
        <w:keepNext/>
        <w:keepLines/>
        <w:spacing w:line="240" w:lineRule="auto"/>
        <w:ind w:right="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 В ОСНОВНОЙ ШКОЛЕ</w:t>
      </w:r>
      <w:bookmarkEnd w:id="0"/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56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B3376" w:rsidRPr="00B469C5" w:rsidRDefault="001B3376" w:rsidP="00B469C5">
      <w:pPr>
        <w:tabs>
          <w:tab w:val="left" w:pos="55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B3376" w:rsidRPr="00B469C5" w:rsidRDefault="001B3376" w:rsidP="00B469C5">
      <w:pPr>
        <w:tabs>
          <w:tab w:val="left" w:pos="61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B3376" w:rsidRPr="00B469C5" w:rsidRDefault="001B3376" w:rsidP="00B469C5">
      <w:pPr>
        <w:tabs>
          <w:tab w:val="left" w:pos="543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lastRenderedPageBreak/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B3376" w:rsidRPr="00B469C5" w:rsidRDefault="001B3376" w:rsidP="00B469C5">
      <w:pPr>
        <w:tabs>
          <w:tab w:val="left" w:pos="55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B3376" w:rsidRPr="00B469C5" w:rsidRDefault="001B3376" w:rsidP="00B469C5">
      <w:pPr>
        <w:tabs>
          <w:tab w:val="left" w:pos="59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B3376" w:rsidRPr="004E774D" w:rsidRDefault="001B3376" w:rsidP="00B469C5">
      <w:pPr>
        <w:keepNext/>
        <w:keepLines/>
        <w:spacing w:line="240" w:lineRule="auto"/>
        <w:ind w:left="20" w:firstLine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774D">
        <w:rPr>
          <w:rFonts w:ascii="Times New Roman" w:hAnsi="Times New Roman" w:cs="Times New Roman"/>
          <w:b/>
          <w:bCs/>
          <w:sz w:val="28"/>
          <w:szCs w:val="28"/>
        </w:rPr>
        <w:t>Способы двигательной (физкультурной) деятельности</w:t>
      </w: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615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B3376" w:rsidRPr="00B469C5" w:rsidRDefault="001B3376" w:rsidP="00B469C5">
      <w:pPr>
        <w:tabs>
          <w:tab w:val="left" w:pos="57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B3376" w:rsidRPr="00B469C5" w:rsidRDefault="001B3376" w:rsidP="00B469C5">
      <w:pPr>
        <w:tabs>
          <w:tab w:val="left" w:pos="57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205BB" w:rsidRDefault="006205BB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lastRenderedPageBreak/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9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B3376" w:rsidRPr="00B469C5" w:rsidRDefault="001B3376" w:rsidP="00B469C5">
      <w:pPr>
        <w:tabs>
          <w:tab w:val="left" w:pos="567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</w:t>
      </w:r>
    </w:p>
    <w:p w:rsidR="001B3376" w:rsidRPr="00B469C5" w:rsidRDefault="001B3376" w:rsidP="00B469C5">
      <w:pPr>
        <w:spacing w:line="240" w:lineRule="auto"/>
        <w:ind w:left="2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iCs/>
          <w:sz w:val="28"/>
          <w:szCs w:val="28"/>
        </w:rPr>
        <w:t>Выпускник научится:</w:t>
      </w:r>
    </w:p>
    <w:p w:rsidR="001B3376" w:rsidRPr="00B469C5" w:rsidRDefault="001B3376" w:rsidP="00B469C5">
      <w:pPr>
        <w:tabs>
          <w:tab w:val="left" w:pos="62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комплексы упражнений по профилактике утомления и перенапряжения организма, повышению его ра</w:t>
      </w:r>
      <w:r w:rsidRPr="00B469C5">
        <w:rPr>
          <w:rFonts w:ascii="Times New Roman" w:hAnsi="Times New Roman" w:cs="Times New Roman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1B3376" w:rsidRPr="00B469C5" w:rsidRDefault="001B3376" w:rsidP="00B469C5">
      <w:pPr>
        <w:tabs>
          <w:tab w:val="left" w:pos="59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B3376" w:rsidRPr="00B469C5" w:rsidRDefault="001B3376" w:rsidP="00B469C5">
      <w:pPr>
        <w:tabs>
          <w:tab w:val="left" w:pos="582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акробатические комбинации из числа хорошо освоенных упражнений;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гимнастические комбинации на спортивных снарядах из числа хорошо освоенных упражнений;</w:t>
      </w:r>
    </w:p>
    <w:p w:rsidR="001B3376" w:rsidRPr="00B469C5" w:rsidRDefault="001B3376" w:rsidP="00B469C5">
      <w:pPr>
        <w:tabs>
          <w:tab w:val="left" w:pos="630"/>
        </w:tabs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легкоатлетические упражнения в беге и прыжках (в высоту и длину);</w:t>
      </w:r>
    </w:p>
    <w:p w:rsidR="001B3376" w:rsidRPr="00B469C5" w:rsidRDefault="001B3376" w:rsidP="00B469C5">
      <w:pPr>
        <w:tabs>
          <w:tab w:val="left" w:pos="572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спуски и торможения на лыжах с пологого склона одним из разученных способов;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B3376" w:rsidRPr="00B469C5" w:rsidRDefault="001B3376" w:rsidP="00B469C5">
      <w:pPr>
        <w:tabs>
          <w:tab w:val="left" w:pos="591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тестовые упражнения на оценку уровня индивидуального развития основных физических качеств.</w:t>
      </w:r>
    </w:p>
    <w:p w:rsidR="006205BB" w:rsidRDefault="006205BB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05BB" w:rsidRDefault="006205BB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3376" w:rsidRPr="00B469C5" w:rsidRDefault="001B3376" w:rsidP="00B469C5">
      <w:pPr>
        <w:spacing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9C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1B3376" w:rsidRPr="00B469C5" w:rsidRDefault="001B3376" w:rsidP="00B469C5">
      <w:pPr>
        <w:tabs>
          <w:tab w:val="left" w:pos="54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1B3376" w:rsidRPr="00B469C5" w:rsidRDefault="001B3376" w:rsidP="00B469C5">
      <w:pPr>
        <w:tabs>
          <w:tab w:val="left" w:pos="558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1B3376" w:rsidRPr="00B469C5" w:rsidRDefault="001B3376" w:rsidP="00B469C5">
      <w:pPr>
        <w:tabs>
          <w:tab w:val="left" w:pos="58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469C5">
        <w:rPr>
          <w:rFonts w:ascii="Times New Roman" w:hAnsi="Times New Roman" w:cs="Times New Roman"/>
          <w:sz w:val="28"/>
          <w:szCs w:val="28"/>
        </w:rPr>
        <w:t>-осуществлять судейство по одному из осваиваемых видов спорта;</w:t>
      </w:r>
    </w:p>
    <w:p w:rsidR="001B3376" w:rsidRPr="00B469C5" w:rsidRDefault="001B3376" w:rsidP="00B469C5">
      <w:pPr>
        <w:tabs>
          <w:tab w:val="left" w:pos="606"/>
        </w:tabs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9C5">
        <w:rPr>
          <w:rFonts w:ascii="Times New Roman" w:hAnsi="Times New Roman" w:cs="Times New Roman"/>
          <w:sz w:val="28"/>
          <w:szCs w:val="28"/>
        </w:rPr>
        <w:t>-выполнять тестовые нормативы по физической подготовки.</w:t>
      </w:r>
      <w:proofErr w:type="gramEnd"/>
    </w:p>
    <w:p w:rsidR="001B3376" w:rsidRDefault="001B3376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F2CD2" w:rsidRPr="00B9108C" w:rsidSect="006973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993"/>
        <w:gridCol w:w="5811"/>
        <w:gridCol w:w="2694"/>
        <w:gridCol w:w="425"/>
        <w:gridCol w:w="1276"/>
        <w:gridCol w:w="992"/>
        <w:gridCol w:w="850"/>
        <w:gridCol w:w="764"/>
      </w:tblGrid>
      <w:tr w:rsidR="00EF2CD2" w:rsidRPr="00B9108C" w:rsidTr="00780F82">
        <w:tc>
          <w:tcPr>
            <w:tcW w:w="11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Тема урока</w:t>
            </w:r>
          </w:p>
        </w:tc>
        <w:tc>
          <w:tcPr>
            <w:tcW w:w="708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1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B9108C" w:rsidTr="00780F82"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1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B9108C" w:rsidTr="00780F82">
        <w:tc>
          <w:tcPr>
            <w:tcW w:w="1101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B9108C" w:rsidTr="00780F82">
        <w:tc>
          <w:tcPr>
            <w:tcW w:w="15614" w:type="dxa"/>
            <w:gridSpan w:val="10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ЛЕГКАЯ    АТЛЕТИКА  (10  часов)</w:t>
            </w:r>
          </w:p>
        </w:tc>
      </w:tr>
      <w:tr w:rsidR="00EF2CD2" w:rsidRPr="00B9108C" w:rsidTr="00780F82">
        <w:trPr>
          <w:trHeight w:val="2891"/>
        </w:trPr>
        <w:tc>
          <w:tcPr>
            <w:tcW w:w="1101" w:type="dxa"/>
            <w:vMerge w:val="restart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 и бег, </w:t>
            </w:r>
            <w:r w:rsidRPr="00B9108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Спринтер</w:t>
            </w:r>
            <w:r w:rsidRPr="00B9108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softHyphen/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бег, </w:t>
            </w:r>
            <w:r w:rsidRPr="00B9108C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эстафетный 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Вводный инструктаж Т.Б на уроках физкультуры.  Т.Б. на уроках легкой атлетики. Оздоровительные системы физического воспитания и спортивной подготовки.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Встречная эстафета Специальные беговые упражнения; развитие скоростных качеств. Игра «Бег с флажками».</w:t>
            </w:r>
            <w:r w:rsidRPr="00B910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Развитие скоростных  качеств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Высокий старт (до 10-15м), бег с ускорением (30-40м).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9108C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60 м</w:t>
              </w:r>
            </w:smartTag>
            <w:r w:rsidRPr="00B910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низкого старта с мак</w:t>
            </w:r>
            <w:r w:rsidRPr="00B910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910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симальной скоростью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901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упражнения, развитие скоростных возможностей. Круговая эстафета. Влияние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/а упражнений на здоровье. ОРУ. Высокий старт (до 10-15м), бег с ускорением (40-50м),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с низкого старта (60м)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414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упражнения, развитие скоростных возможностей. Встречная эстафета. ОРУ.Высокий старт (до 10-15м), бег по дистанции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с низкого старта (60м)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06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Бег с ускорением (30м)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Эстафетный бег. Передача эстафетной палочки.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: бегать с максимальной скоростью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до 30 м)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бег 30м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М: 5.4-5.8-6.2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Д:5.6-6.0-6.4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176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Специальные беговые упражнения. Бег с ускорением (60 м).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 «Разведчики и часовые»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(до 60 м)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бег 60м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М:10.2-10.8-11.4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Д:10.6-10.8-11,6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Бег с ускорением. Челночный бег 3*10м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Игра «Гуси-лебеди».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челночный бег 3*10м, бег 100м. 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челночный бег 3*10м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М:8.6-8.8-9.4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Д:8.9-9.4-9.8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342"/>
        </w:trPr>
        <w:tc>
          <w:tcPr>
            <w:tcW w:w="11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Прыжки, метание мяча.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( 4 ч)</w:t>
            </w: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Прыжок в длину способом «согнув ноги». Правила использования </w:t>
            </w: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Обучение отталкивания, прыжок 7-9 шагов разбега. Игра «Зайцы в огороде». Комплексы упражнений на развитие скоростно-силовых качеств.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прыгать в длину с разбега. Метание на дальность.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170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 Прыжок в длину способом «согнув ноги». Прыжок в длину с места. Прыжок в длину с разбега Развитие скоростно-силовых качеств. Правила соревнований в метании.Метание малого мяча с места на дальность. Игра «Волк во рву».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прыгать в длину с разбега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396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Прыжок в длину с разбега способом «согнув ноги».Метание малого мяча с места на дальность. Игра «Лиса и куры».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прыгать в длину с разбега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прыжок в длину с места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779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Прыжки на месте, с продвижением вперед. Прыжок в длину с разбега. Игра «Прыгающие воробушки».</w:t>
            </w:r>
          </w:p>
        </w:tc>
        <w:tc>
          <w:tcPr>
            <w:tcW w:w="311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прыгать в длину с разбега</w:t>
            </w:r>
          </w:p>
        </w:tc>
        <w:tc>
          <w:tcPr>
            <w:tcW w:w="127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прыжок в длину с разбега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4" w:type="dxa"/>
            <w:gridSpan w:val="10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   ПОДГОТОВКА (5часов)</w:t>
            </w:r>
          </w:p>
        </w:tc>
      </w:tr>
      <w:tr w:rsidR="00EF2CD2" w:rsidRPr="00B9108C" w:rsidTr="00780F82">
        <w:tc>
          <w:tcPr>
            <w:tcW w:w="11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по пересеченной местности 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(3ч)</w:t>
            </w: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ОРУ. Равномерный бег (10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Чередование ходьбы и бега (бег- 50м, ходьба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100м). Подвижная игра «Невод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». Развитие выносливости. Понятие скорость бега.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бегать в равномерном темпе дистанцию 1000м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Равном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ерный бег (12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ОРУ. Чередование бега и ходьбы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50м, ходьба-100м). Игра «Перебежка с выручкой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». Развитие выносливости.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бегать в равномерном темпе до 2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0 мин. По слабо пересеченной местности до 1 км.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бег 500м</w:t>
            </w:r>
          </w:p>
          <w:p w:rsidR="00EF2CD2" w:rsidRPr="00C644D9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</w:rPr>
              <w:t>М:2.00-2.10-2.20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</w:rPr>
              <w:t>Д:2.10-2.20-2.35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Равномерный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(12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Паровозики».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бегать на время 1000м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бег 1000 м</w:t>
            </w:r>
          </w:p>
          <w:p w:rsidR="00EF2CD2" w:rsidRPr="00C644D9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</w:rPr>
              <w:t>М:4.50-5.30-7.0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D9">
              <w:rPr>
                <w:rFonts w:ascii="Times New Roman" w:hAnsi="Times New Roman" w:cs="Times New Roman"/>
                <w:sz w:val="28"/>
                <w:szCs w:val="28"/>
              </w:rPr>
              <w:t>Д:5.30-6.30-7.30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Полоса препятствия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(2ч)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 мин). Игра по станциям.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бегать в равномерном темпе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Игра по станциям. Подвижная игра «Команда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быстроногих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бегать в равномерном темпе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4" w:type="dxa"/>
            <w:gridSpan w:val="10"/>
          </w:tcPr>
          <w:p w:rsidR="00FF2445" w:rsidRDefault="00FF2445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СПОТИВНЫЕ ИГРЫ (12 часов)</w:t>
            </w:r>
          </w:p>
        </w:tc>
      </w:tr>
      <w:tr w:rsidR="00EF2CD2" w:rsidRPr="00B9108C" w:rsidTr="00780F82">
        <w:trPr>
          <w:trHeight w:val="2690"/>
        </w:trPr>
        <w:tc>
          <w:tcPr>
            <w:tcW w:w="1101" w:type="dxa"/>
            <w:vMerge w:val="restart"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ВОЛЕЙБОЛ(12 часов).</w:t>
            </w: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волейбол. Стойка игрока. Передвижения в стойке. Официальные волейбольные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двумя руками сверху вперед. Эстафета с элементами волейбола. 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628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Стойка игрока. Перемещения в стойке. Учебная игра. Передача мяча двумя руками сверху вперед. 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92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690"/>
        </w:trPr>
        <w:tc>
          <w:tcPr>
            <w:tcW w:w="11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сверху над собой и вперед.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стойки и передвижений.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492"/>
        </w:trPr>
        <w:tc>
          <w:tcPr>
            <w:tcW w:w="1101" w:type="dxa"/>
            <w:vMerge w:val="restart"/>
            <w:tcBorders>
              <w:top w:val="nil"/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Передача мяча  двумя руками сверху на месте и после передачи вперед.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91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314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игра.Передача мяча  двумя руками сверху на месте и после передачи вперед.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667"/>
        </w:trPr>
        <w:tc>
          <w:tcPr>
            <w:tcW w:w="1101" w:type="dxa"/>
            <w:vMerge w:val="restart"/>
            <w:tcBorders>
              <w:top w:val="nil"/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5811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Передача мяча  двумя руками сверху на месте и после передачи вперед.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передачи мяча двумя руками верху.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998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989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5811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Стойка игрока. Перемещения в стойке. Учебная игра.Передача мяча  двумя руками сверху в парах. Прием мяча снизу двумя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над собой и на сетку.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волейбол по упрощенным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488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597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581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игра.Передача мяча  двумя руками сверху на месте и после передачи вперед. Нижняя прямая подача.</w:t>
            </w:r>
          </w:p>
        </w:tc>
        <w:tc>
          <w:tcPr>
            <w:tcW w:w="269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мяча снизу двумя руками. </w:t>
            </w:r>
          </w:p>
        </w:tc>
        <w:tc>
          <w:tcPr>
            <w:tcW w:w="992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2 четверть- 21 час</w:t>
      </w: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654"/>
        <w:gridCol w:w="47"/>
        <w:gridCol w:w="6"/>
        <w:gridCol w:w="987"/>
        <w:gridCol w:w="6"/>
        <w:gridCol w:w="5803"/>
        <w:gridCol w:w="331"/>
        <w:gridCol w:w="2316"/>
        <w:gridCol w:w="51"/>
        <w:gridCol w:w="1670"/>
        <w:gridCol w:w="33"/>
        <w:gridCol w:w="1039"/>
        <w:gridCol w:w="809"/>
        <w:gridCol w:w="709"/>
      </w:tblGrid>
      <w:tr w:rsidR="00EF2CD2" w:rsidRPr="00B9108C" w:rsidTr="00780F82">
        <w:tc>
          <w:tcPr>
            <w:tcW w:w="1098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0" w:type="dxa"/>
            <w:gridSpan w:val="3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80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98" w:type="dxa"/>
            <w:gridSpan w:val="3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3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39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518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B9108C" w:rsidTr="00780F82"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B9108C" w:rsidTr="00780F82">
        <w:tc>
          <w:tcPr>
            <w:tcW w:w="1098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65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0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580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8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5</w:t>
            </w:r>
          </w:p>
        </w:tc>
        <w:tc>
          <w:tcPr>
            <w:tcW w:w="170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03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EF2CD2" w:rsidRPr="00B9108C" w:rsidTr="00780F82">
        <w:tc>
          <w:tcPr>
            <w:tcW w:w="15559" w:type="dxa"/>
            <w:gridSpan w:val="15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СПОТИВНЫЕ ИГРЫ (6 часов)</w:t>
            </w:r>
          </w:p>
        </w:tc>
      </w:tr>
      <w:tr w:rsidR="00EF2CD2" w:rsidRPr="00B9108C" w:rsidTr="00780F82">
        <w:trPr>
          <w:trHeight w:val="368"/>
        </w:trPr>
        <w:tc>
          <w:tcPr>
            <w:tcW w:w="1098" w:type="dxa"/>
            <w:vMerge w:val="restart"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(6 часов).</w:t>
            </w:r>
          </w:p>
        </w:tc>
        <w:tc>
          <w:tcPr>
            <w:tcW w:w="701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5809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игрока. Перемещения в стойке. Нижняя прямая подача. Учебная игра.</w:t>
            </w:r>
          </w:p>
        </w:tc>
        <w:tc>
          <w:tcPr>
            <w:tcW w:w="2698" w:type="dxa"/>
            <w:gridSpan w:val="3"/>
            <w:vMerge w:val="restart"/>
          </w:tcPr>
          <w:p w:rsidR="00EF2CD2" w:rsidRPr="00B9108C" w:rsidRDefault="00EF2CD2" w:rsidP="00780F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играть волейбол по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правилам; применять в игре технические приемы.</w:t>
            </w:r>
          </w:p>
        </w:tc>
        <w:tc>
          <w:tcPr>
            <w:tcW w:w="1703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39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09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718"/>
        </w:trPr>
        <w:tc>
          <w:tcPr>
            <w:tcW w:w="1098" w:type="dxa"/>
            <w:vMerge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 двумя руками сверху в парах. Прием мяча снизу двумя руками над собой и на сетку. </w:t>
            </w: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31"/>
        </w:trPr>
        <w:tc>
          <w:tcPr>
            <w:tcW w:w="1098" w:type="dxa"/>
            <w:vMerge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мяча снизу двумя руками </w:t>
            </w: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560"/>
        </w:trPr>
        <w:tc>
          <w:tcPr>
            <w:tcW w:w="1098" w:type="dxa"/>
            <w:vMerge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84"/>
        </w:trPr>
        <w:tc>
          <w:tcPr>
            <w:tcW w:w="1098" w:type="dxa"/>
            <w:vMerge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507"/>
        </w:trPr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Нижняя прямая подача Учебная игра.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 двумя руками сверху в парах. Прием мяча снизу двумя руками над собой и на сетку. </w:t>
            </w:r>
          </w:p>
        </w:tc>
        <w:tc>
          <w:tcPr>
            <w:tcW w:w="2698" w:type="dxa"/>
            <w:gridSpan w:val="3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39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09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08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Оценка техники нижней прямой подачи.</w:t>
            </w: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80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86"/>
        </w:trPr>
        <w:tc>
          <w:tcPr>
            <w:tcW w:w="15559" w:type="dxa"/>
            <w:gridSpan w:val="15"/>
          </w:tcPr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2445" w:rsidRDefault="00FF2445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A245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С ЭЛЕМЕНТАМИ АКРОБАТИКИ (15 часов)</w:t>
            </w:r>
          </w:p>
        </w:tc>
      </w:tr>
      <w:tr w:rsidR="00EF2CD2" w:rsidRPr="00B9108C" w:rsidTr="00780F82">
        <w:trPr>
          <w:trHeight w:val="3540"/>
        </w:trPr>
        <w:tc>
          <w:tcPr>
            <w:tcW w:w="1098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Висы.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Строевые упражнения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(6 ч).</w:t>
            </w: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Инструктаж  по ТБ.  Развитие силовых способностей. Упражнение на гимнастической скамейке.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Вис согнувшись, вис прогнувшис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м.), смешанные висы (д.). Подвижная игра «Запрещенное движение».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76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на месте. Изложение взглядов и отношений к физической, культуре, к ее материальным и духовным ценностям. Подтягивания в висе. Упражнение на гимнастической скамейке.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Игра «Светофор».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76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 Подтягивания в висе.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Вис согнувшись, вис прогнувшис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м.), смешанные висы (д.). 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831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 Подтягивания в висе.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(м), смешанные висы (д). Игра «Веревочка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ногами».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959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 Подтягивания в висе.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(м), смешанные висы (д). Игра «Прыжок за прыжком». 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257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с гимнастической палкой. Подтягивания в висе. 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Вис согнувшись,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(м), смешанные висы (д). 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висов. Подтягивания в висе. М:6;4;1.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Д:19;14;4. 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548"/>
        </w:trPr>
        <w:tc>
          <w:tcPr>
            <w:tcW w:w="1098" w:type="dxa"/>
            <w:vMerge w:val="restart"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Опорный прыжок. Строевые упражнения.</w:t>
            </w:r>
          </w:p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(6ч).</w:t>
            </w: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два в колонну по одному. Перестроение из колонны по одному в колонну по два, четыре в движении. Развитие  силовых способностей. Эстафеты. Прикладное значение гимнастики.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Вскок в упор присев. Соскок погнувшись. Подвижная игра «Удочка». 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строевые упражнения;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010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гимнастическими палками.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Прыжок ноги врозь.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246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 Выполнение команды «Прямо!». Повороты направо и налево в движении.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Прыжок ноги врозь.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322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 Выполнение команды «Прямо!». Повороты направо и налево в движении.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Прыжок ноги врозь.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06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Выполнение команды «Прямо!». Повороты направо и налево в движении.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Прыжок ноги врозь.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76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Прыжок ноги врозь.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опорного прыжка. Лазание по канату 6м. -12с.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22"/>
        </w:trPr>
        <w:tc>
          <w:tcPr>
            <w:tcW w:w="1098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(3ч).</w:t>
            </w: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алкой. Развитие координационных способностей. Строевой шаг. Повороты на месте. Кувырок вперед. Упражнения на пресс, на гибкость.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сгибание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(кол-во раз)</w:t>
            </w:r>
          </w:p>
          <w:p w:rsidR="00EF2CD2" w:rsidRPr="00791623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23">
              <w:rPr>
                <w:rFonts w:ascii="Times New Roman" w:hAnsi="Times New Roman" w:cs="Times New Roman"/>
                <w:sz w:val="28"/>
                <w:szCs w:val="28"/>
              </w:rPr>
              <w:t>М:17-14-11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23">
              <w:rPr>
                <w:rFonts w:ascii="Times New Roman" w:hAnsi="Times New Roman" w:cs="Times New Roman"/>
                <w:sz w:val="28"/>
                <w:szCs w:val="28"/>
              </w:rPr>
              <w:t>Д:11-7-5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280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алкой. Строевой шаг. Повороты на месте. Кувырок вперед. Упражнения на пресс, на гибкость.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Игра «Два лагеря».</w:t>
            </w: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гибкость:</w:t>
            </w:r>
          </w:p>
          <w:p w:rsidR="00EF2CD2" w:rsidRPr="00791623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23">
              <w:rPr>
                <w:rFonts w:ascii="Times New Roman" w:hAnsi="Times New Roman" w:cs="Times New Roman"/>
                <w:sz w:val="28"/>
                <w:szCs w:val="28"/>
              </w:rPr>
              <w:t>М:9-7-5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623">
              <w:rPr>
                <w:rFonts w:ascii="Times New Roman" w:hAnsi="Times New Roman" w:cs="Times New Roman"/>
                <w:sz w:val="28"/>
                <w:szCs w:val="28"/>
              </w:rPr>
              <w:t>Д:14-10-6</w:t>
            </w: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88"/>
        </w:trPr>
        <w:tc>
          <w:tcPr>
            <w:tcW w:w="1098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34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алкой. Строевой шаг. Повороты на месте. Кувырок вперед и назад. Упражнения на пресс, на гибкость.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2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3 четверть- 30 часов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704"/>
        <w:gridCol w:w="993"/>
        <w:gridCol w:w="6103"/>
        <w:gridCol w:w="2410"/>
        <w:gridCol w:w="1701"/>
        <w:gridCol w:w="1007"/>
        <w:gridCol w:w="837"/>
        <w:gridCol w:w="764"/>
      </w:tblGrid>
      <w:tr w:rsidR="00EF2CD2" w:rsidRPr="00B9108C" w:rsidTr="00780F82">
        <w:tc>
          <w:tcPr>
            <w:tcW w:w="109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10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0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01" w:type="dxa"/>
            <w:gridSpan w:val="2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B9108C" w:rsidTr="00780F82">
        <w:trPr>
          <w:trHeight w:val="522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B9108C" w:rsidTr="00780F82">
        <w:trPr>
          <w:trHeight w:val="384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B9108C" w:rsidTr="00780F82">
        <w:tc>
          <w:tcPr>
            <w:tcW w:w="15616" w:type="dxa"/>
            <w:gridSpan w:val="9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ГИМНАСТИКА (3 часов)</w:t>
            </w:r>
          </w:p>
        </w:tc>
      </w:tr>
      <w:tr w:rsidR="00EF2CD2" w:rsidRPr="00B9108C" w:rsidTr="00780F82">
        <w:trPr>
          <w:trHeight w:val="2454"/>
        </w:trPr>
        <w:tc>
          <w:tcPr>
            <w:tcW w:w="109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(3ч).</w:t>
            </w: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алкой. Строевой шаг. Повороты на месте. Развитие координационных способностей.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Кувырок вперед, назад, стойка на лопатках.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54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алкой. Подтягивания, лежа на животе на гимнастической скамейке. Полоса препятствия.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Игра «Три движения». 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678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обручем.  Перестроение из колонны по дв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 и по четыре в колонну по одному с разведением и слиянием по 8 человек в движении. Развитие силовых способностей.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Кувырок вперед, назад, стойка на лопатках.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выполнение акробатической комбинации.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6" w:type="dxa"/>
            <w:gridSpan w:val="9"/>
          </w:tcPr>
          <w:p w:rsidR="00EF2CD2" w:rsidRPr="00B9108C" w:rsidRDefault="00EF2CD2" w:rsidP="00780F82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часов).</w:t>
            </w:r>
          </w:p>
        </w:tc>
      </w:tr>
      <w:tr w:rsidR="00EF2CD2" w:rsidRPr="00B9108C" w:rsidTr="00780F82">
        <w:trPr>
          <w:trHeight w:val="2350"/>
        </w:trPr>
        <w:tc>
          <w:tcPr>
            <w:tcW w:w="1097" w:type="dxa"/>
            <w:vMerge w:val="restart"/>
            <w:textDirection w:val="btLr"/>
          </w:tcPr>
          <w:p w:rsidR="00EF2CD2" w:rsidRPr="00B9108C" w:rsidRDefault="00EF2CD2" w:rsidP="00780F82">
            <w:pPr>
              <w:pStyle w:val="a7"/>
              <w:snapToGrid w:val="0"/>
              <w:spacing w:before="0"/>
              <w:ind w:left="113" w:right="113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Лыжные ходы </w:t>
            </w:r>
          </w:p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лыжной подготовки. Правила соревнований  по лыжным гонкам: организация соревнований, медицинский контроль, жюри и его обязанности. Смазка лыж.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духшажный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34" w:hanging="17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двухшажный</w:t>
            </w:r>
            <w:proofErr w:type="spellEnd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547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 по лыжным гонкам: трассы для лыжных гонок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оответствие -технические характеристики –подготовка.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</w:t>
            </w: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123"/>
        </w:trPr>
        <w:tc>
          <w:tcPr>
            <w:tcW w:w="109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лыжным гонкам: соревнования и участники соревнований, старт, хронометраж, финиш, результаты.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Попеременный </w:t>
            </w: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духшажный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34" w:hanging="17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двухшажный</w:t>
            </w:r>
            <w:proofErr w:type="spellEnd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 дист.1 км на время.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185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Виды снежного покрова. Смазка лыж.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34" w:hanging="17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двухшажный</w:t>
            </w:r>
            <w:proofErr w:type="spellEnd"/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</w:t>
            </w:r>
            <w:proofErr w:type="spell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Одновременныйбезшажный</w:t>
            </w:r>
            <w:proofErr w:type="spell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54"/>
        </w:trPr>
        <w:tc>
          <w:tcPr>
            <w:tcW w:w="1097" w:type="dxa"/>
            <w:vMerge/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Спуски в средней стойке, поворот переступанием.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54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Смазка лыж. Правила соревнований. Лыжные эстафеты.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Подъем «полу-елочкой». Торможение «плугом».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34" w:hanging="17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34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соревнований.  Спу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ск в ср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едней стойке, поворот переступанием, упор торможением «плугом».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34" w:hanging="17"/>
              <w:jc w:val="both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выполнения Повороты переступанием.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88"/>
        </w:trPr>
        <w:tc>
          <w:tcPr>
            <w:tcW w:w="1097" w:type="dxa"/>
            <w:vMerge w:val="restart"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Спуски, подъемы.</w:t>
            </w:r>
          </w:p>
        </w:tc>
        <w:tc>
          <w:tcPr>
            <w:tcW w:w="70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Спуск в низкой стойке. Торможение «плугом». Подъем наискось, «полу-елочкой». Игра «Гонка с преследованием». Развитие выносливости.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Эстафета с передачей палок.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«с горки на горку».</w:t>
            </w:r>
          </w:p>
        </w:tc>
        <w:tc>
          <w:tcPr>
            <w:tcW w:w="241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6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36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выполнения подъемов.</w:t>
            </w: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92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отрезков 4х200- мальчики; 3х150 – девочки.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Развитие быстроты  и выносливости: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9108C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9108C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864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610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Преодоление бугров и впадин при спуске с горы. Поворот на месте махом. Игра «С горы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через ворота». Развитие координации. Подъем «полу-елочкой». Торможение «плугом».</w:t>
            </w:r>
          </w:p>
        </w:tc>
        <w:tc>
          <w:tcPr>
            <w:tcW w:w="241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lastRenderedPageBreak/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выполнения спусков.</w:t>
            </w: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88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009"/>
        </w:trPr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  Коньковый ход.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 Оказание первой помощи при обморожениях и травмах.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:rsidR="00EF2CD2" w:rsidRPr="00B9108C" w:rsidRDefault="00EF2CD2" w:rsidP="00780F82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Переходы с одного хода на другой.</w:t>
            </w: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 Развитие быстроты.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выполнения Переход с попеременных ходов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одновременные.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«Гонки с преследованием», «гонки с выбыванием».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Развитие быстроты  и выносливости: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9108C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9108C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6" w:type="dxa"/>
            <w:gridSpan w:val="9"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- БАСКЕТБОЛ  (9часов)</w:t>
            </w:r>
          </w:p>
        </w:tc>
      </w:tr>
      <w:tr w:rsidR="00EF2CD2" w:rsidRPr="00B9108C" w:rsidTr="00780F82">
        <w:trPr>
          <w:trHeight w:val="3173"/>
        </w:trPr>
        <w:tc>
          <w:tcPr>
            <w:tcW w:w="109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Сочетание приёмов передвижений и остановок. Передачи мяча.</w:t>
            </w: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 баскетбола. ОРУ с мячом. Официальные баскетбольные правила: игра, площадка и оборудование, команда, игровые положения. Учебная игра. Развитие координационных способностей.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(левой) рукой в движении шагом. 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процессе подвижных игр, играть в мини-баскетбол</w:t>
            </w:r>
            <w:proofErr w:type="gramEnd"/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981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мячом. Официальные баскетбольные правила: игра, площадка и оборудование, команда, игровые положения. Сочетание приёмов передвижений и остановок. Развитие  координационных способностей. Учебная игра. </w:t>
            </w:r>
          </w:p>
        </w:tc>
        <w:tc>
          <w:tcPr>
            <w:tcW w:w="241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подвижных игр, играть в мини-баскетбол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26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движении. Ведение на месте правой (левой) рукой в движении шагом. </w:t>
            </w: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383"/>
        </w:trPr>
        <w:tc>
          <w:tcPr>
            <w:tcW w:w="1097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Сочетание приёмов передвижений и остановок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мячом.  Официальные баскетбольные правила. Сочетание приёмов передвижений и остановок. Учебная игра. Развитие координационных  способностей.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в движении, в треугольнике. Бросок двумя руками от груди.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</w:t>
            </w:r>
            <w:proofErr w:type="gramEnd"/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игр, играть в мини-баскетбол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949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учебную игру.</w:t>
            </w: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138"/>
        </w:trPr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 с мячом. Официальные баскетбольные правила. Сочетание приёмов передвижений и остановок. Учебная игра. Игра « Гонка мяча по кругу». «Переда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садись». Развитие координационных способностей.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на месте в квадратах. Ведение мяча на месте, в движении бегом. Бросок двумя руками от груди. 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процессе подвижных игр, играть в мини-баскетбол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передачи мяча разными способами.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636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vMerge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704"/>
        </w:trPr>
        <w:tc>
          <w:tcPr>
            <w:tcW w:w="1097" w:type="dxa"/>
            <w:vMerge w:val="restart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приемы в баскетболе.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Штрафной бросок.</w:t>
            </w: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мячом.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Учебная игра. Игра «Школа мяча».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бросков одной рукой от плеча.</w:t>
            </w:r>
          </w:p>
        </w:tc>
        <w:tc>
          <w:tcPr>
            <w:tcW w:w="1007" w:type="dxa"/>
            <w:vMerge w:val="restart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20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и в движении, с изменением направления. Бросок мяча в кольцо двумя руками от груди.  </w:t>
            </w:r>
          </w:p>
        </w:tc>
        <w:tc>
          <w:tcPr>
            <w:tcW w:w="2410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374"/>
        </w:trPr>
        <w:tc>
          <w:tcPr>
            <w:tcW w:w="1097" w:type="dxa"/>
            <w:vMerge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Ловля и передача мяча.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 Сочетание приёмов передвижений и остановок. Учебная игра. Игра в мини-баскетбол. Развитие координационных способностей.</w:t>
            </w:r>
          </w:p>
        </w:tc>
        <w:tc>
          <w:tcPr>
            <w:tcW w:w="2410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8C">
        <w:rPr>
          <w:rFonts w:ascii="Times New Roman" w:hAnsi="Times New Roman" w:cs="Times New Roman"/>
          <w:b/>
          <w:sz w:val="28"/>
          <w:szCs w:val="28"/>
        </w:rPr>
        <w:t>4 четверть - 24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993"/>
        <w:gridCol w:w="6095"/>
        <w:gridCol w:w="2410"/>
        <w:gridCol w:w="1701"/>
        <w:gridCol w:w="1005"/>
        <w:gridCol w:w="837"/>
        <w:gridCol w:w="764"/>
      </w:tblGrid>
      <w:tr w:rsidR="00EF2CD2" w:rsidRPr="00B9108C" w:rsidTr="00780F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B9108C" w:rsidTr="00780F82">
        <w:trPr>
          <w:trHeight w:val="41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B9108C" w:rsidTr="00780F82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Спортивные игры - БАСКЕТБОЛ  (9часов)</w:t>
            </w:r>
          </w:p>
        </w:tc>
      </w:tr>
      <w:tr w:rsidR="00EF2CD2" w:rsidRPr="00B9108C" w:rsidTr="00780F82">
        <w:trPr>
          <w:trHeight w:val="277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приемы в баскетболе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движении, с изменением направления, на месте. Игровые задания 2х2, 3х3,4х4.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Бросок мяча в кольцо. Игра «Мяч ловцу».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5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Передвижения баскетболиста. Ведение мяча с сопротивлением на месте. Игровые задания 2х2, 3х3,4х4.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и в движении. Броски мяча в кольцо.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7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Ведение мяча с сопротивлением на месте. Игра «Мяч в обруч». Личная защита.  Игровые задания 2х2, 3х3,4х4.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парах.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83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Ведение мяча. Официальные баскетбольные правила. Сочетание приёмов передвижений и остановок. Штрафной бросок. Развитие координационных способностей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Повороты на месте с мячом в руках. Игра «Не давай мяч водящему». Броски мяча в кольцо.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099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Ведение мяча в высокой стойке с изменение скорости. Официальные баскетбольные правила.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приёмов передвижений и остановок. Штрафной бросок.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ведения мяча.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4352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Ведение мяча в высокой стойке с изменение скорости. Официальные баскетбольные правила.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Штрафной бросок. Сочетание приемов ведения, передачи, бросков с сопротивлением.  Игра «Играй, играй, мяч не давай». Игра в мини-баскетбол.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одной рукой от плеча. Бросок мяча в кольцо.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776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Ведение мяча в высокой стойке с изменение скорости. Официальные баскетбольные правила. Сочетание приёмов передвижений и остановок. Штрафной бросок. Сочетание приемов ведения, передачи, бросков с сопротивлением.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учебную игру.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9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Обучение ведению мяча с обводкой соперника.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Штрафной бросок.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приемов ведения, передачи, бросков с сопротивлением Передача мяча в пара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учет. Бросок мяча в кольцо. Эстафеты с мячами. Игра в мини-баскетбол.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1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ЛЕГКАЯ   АТЛЕТИКА – (11 часов)</w:t>
            </w:r>
          </w:p>
        </w:tc>
      </w:tr>
      <w:tr w:rsidR="00EF2CD2" w:rsidRPr="00B9108C" w:rsidTr="00780F82">
        <w:trPr>
          <w:trHeight w:val="31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высоту (6ч)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прыжку в высоту с прямого разбега способом «согнув ноги» (высота 30-40см).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40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и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 Преодоление горизонтальных препятствий.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 мин. – девочки,20 мин (мальчики). История отечественного спорта.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высоту с прямого разбега «согнув ноги». Игра «Прыгуны и пятнашки».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6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0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38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ОРУ. Прыжковые упражнения.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Старт с опорой на одну руку. Стартовый разгон, бег по дистанции, финиширование. Ускорение 2х60м.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 Метание мяча.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Прыжки в высоту «согнув ноги».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бега.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Старт с опорой на одну руку. Стартовый разгон, бег по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дистанции, финиширование. Ускорение 2х60м. Эстафетный бег.  Метание мяча.  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«Прыжки по полоскам».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 выполнять основные движения в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технику метания мяча.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132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 прыжка в высоту.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4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Старт с опорой на одну руку. Стартовый разгон, бег по дистанции, финиширование.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Ускорение 2х60м.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Финиширование. Основы обучения </w:t>
            </w:r>
            <w:proofErr w:type="gramStart"/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двигательным</w:t>
            </w:r>
            <w:proofErr w:type="gramEnd"/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«согнув ноги».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5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Оценить выполнение прыжка в высоту Мальчики: 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ind w:right="5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130-120-105;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ind w:right="5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Девочки: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115-105-95.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24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ind w:right="53" w:hanging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Старт с опорой на одну руку.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разгон, бег по дистанции, финиширование.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 2х60м.</w:t>
            </w:r>
          </w:p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Оценить технику старта.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60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  ПОДГОТОВКА – (4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F2CD2" w:rsidRPr="00B9108C" w:rsidTr="00780F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общей выносливости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B9108C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Прыжки через скакалку. Полоса препятствия.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выносливости. Игра «Пятнашки».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: бегать в равномерном 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 (до 10 мин); по слабо пересеченной местности до (1 км).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162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B9108C" w:rsidTr="00780F82">
        <w:trPr>
          <w:trHeight w:val="82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Равномерный бег 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 xml:space="preserve"> мин). Прыжки через скакалку. Полоса препятствия. Развитие выносливости. Игра «Пятнашки».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9108C">
              <w:rPr>
                <w:rFonts w:ascii="Times New Roman" w:hAnsi="Times New Roman" w:cs="Times New Roman"/>
                <w:sz w:val="28"/>
                <w:szCs w:val="28"/>
              </w:rPr>
              <w:t>: бегать в равномерном темпе (до 10 мин); по слабо пересеченной местности до (1 км).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 км без учета времени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B9108C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Default="00EF2CD2" w:rsidP="00EF2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EF2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EF2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Pr="000B445D" w:rsidRDefault="00EF2CD2" w:rsidP="00EF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5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993"/>
        <w:gridCol w:w="2268"/>
        <w:gridCol w:w="141"/>
        <w:gridCol w:w="16"/>
        <w:gridCol w:w="119"/>
        <w:gridCol w:w="7"/>
        <w:gridCol w:w="3260"/>
        <w:gridCol w:w="2694"/>
        <w:gridCol w:w="425"/>
        <w:gridCol w:w="1276"/>
        <w:gridCol w:w="992"/>
        <w:gridCol w:w="850"/>
        <w:gridCol w:w="764"/>
      </w:tblGrid>
      <w:tr w:rsidR="00EF2CD2" w:rsidRPr="000B445D" w:rsidTr="00780F82">
        <w:tc>
          <w:tcPr>
            <w:tcW w:w="1101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14" w:type="dxa"/>
            <w:gridSpan w:val="2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0B445D" w:rsidTr="00780F82"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0B445D" w:rsidTr="00780F82">
        <w:tc>
          <w:tcPr>
            <w:tcW w:w="1101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ind w:left="7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0B445D" w:rsidTr="00780F82">
        <w:tc>
          <w:tcPr>
            <w:tcW w:w="15614" w:type="dxa"/>
            <w:gridSpan w:val="15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ЛЕГКАЯ    АТЛЕТИКА  (10  часов)</w:t>
            </w:r>
          </w:p>
        </w:tc>
      </w:tr>
      <w:tr w:rsidR="00EF2CD2" w:rsidRPr="000B445D" w:rsidTr="00780F82">
        <w:trPr>
          <w:trHeight w:val="400"/>
        </w:trPr>
        <w:tc>
          <w:tcPr>
            <w:tcW w:w="1101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Ходьба и бег, </w:t>
            </w:r>
            <w:r w:rsidRPr="000B445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Спринтер</w:t>
            </w:r>
            <w:r w:rsidRPr="000B445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softHyphen/>
            </w: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ский бег, </w:t>
            </w:r>
            <w:r w:rsidRPr="000B445D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эстафетный </w:t>
            </w: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бег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Вводный инструктаж Т.Б на уроках физкультуры.  Т.Б. на уроках легкой атлетики. Оздоровительные системы физического воспитания и спортивной подготовки.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Встречная эстафета Специальные беговые упражнения; развитие скоростных качеств. Игра «Бег с флажками».</w:t>
            </w:r>
            <w:r w:rsidRPr="000B44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Развитие скоростных  качеств.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Знать: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правила ТБ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B445D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60 м</w:t>
              </w:r>
            </w:smartTag>
            <w:r w:rsidRPr="000B44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низкого старта с мак</w:t>
            </w:r>
            <w:r w:rsidRPr="000B44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симальной скоростью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017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Высокий старт (до 10-15м), бег с ускорением (30-40м).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B445D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60 м</w:t>
              </w:r>
            </w:smartTag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 стартовый разгон. Бег по дистанции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96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упражнения, развитие скоростных возможностей. Круговая эстафета. Влияние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/а упражнений на здоровье.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с низкого старта (60м)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22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ОРУ. Высокий старт (до 10-15м), бег с ускорением (40-50м),</w:t>
            </w:r>
          </w:p>
        </w:tc>
        <w:tc>
          <w:tcPr>
            <w:tcW w:w="3543" w:type="dxa"/>
            <w:gridSpan w:val="5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B445D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60 м</w:t>
              </w:r>
            </w:smartTag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 стартовый разгон. Бег по дистанции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правила использования легкоатлетических упражнений для развития скоростных качеств.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4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упражнения, развитие скоростных возможностей. Встречная эстафета. ОРУ.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с низкого старта (60м)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64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 (до 10-15м), бег по дистанции, </w:t>
            </w:r>
          </w:p>
        </w:tc>
        <w:tc>
          <w:tcPr>
            <w:tcW w:w="3543" w:type="dxa"/>
            <w:gridSpan w:val="5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B445D">
                <w:rPr>
                  <w:rFonts w:ascii="Times New Roman" w:hAnsi="Times New Roman" w:cs="Times New Roman"/>
                  <w:spacing w:val="-1"/>
                  <w:sz w:val="28"/>
                  <w:szCs w:val="28"/>
                </w:rPr>
                <w:t>60 м</w:t>
              </w:r>
            </w:smartTag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.  стартовый разгон. Бег по дистанции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правила использования легкоатлетических упражнений для развития скоростных качеств.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08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Бег с ускорением (30м)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Эстафетный бег. Передача эстафетной палочки.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бегать с максимальной скоростью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до 30 м)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бег 30м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М: 5.4-5.8-6.2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Д:5.6-6.0-6.4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09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Низкий старт 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0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Специальные беговые упражнения. Бег с ускорением (60 м). 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бегать с максимальной скоростью (до 60 м)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бег 60м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М:10.2-10.8-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11.4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Д:10.6-10.8-11,6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Ком. 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48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Низкий старт, старт с опорой на одну руку.  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Специальные беговые упражнения. Бег с ускорением. Челночный бег 3*10м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Бег 100м</w:t>
            </w:r>
          </w:p>
        </w:tc>
        <w:tc>
          <w:tcPr>
            <w:tcW w:w="311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бегать с максимальной скоростью челночный бег 3*10м, бег 100м. </w:t>
            </w:r>
          </w:p>
        </w:tc>
        <w:tc>
          <w:tcPr>
            <w:tcW w:w="1276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челночный бег 3*10м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М:8.6-8.8-9.4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Д:8.9-9.4-9.8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84"/>
        </w:trPr>
        <w:tc>
          <w:tcPr>
            <w:tcW w:w="11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Прыжки, метание мяча.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( 4 ч)</w:t>
            </w: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Прыжок в длину способом «согнув ноги». Правила использования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упр.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прыгать в длину с разбега. Метание на дальность.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2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Обучение отталкивания, прыжок 7-9 шагов разбега. Комплексы упражнений на развитие скоростно-силовых качеств.</w:t>
            </w:r>
          </w:p>
        </w:tc>
        <w:tc>
          <w:tcPr>
            <w:tcW w:w="3386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Прыжок 7-9 шагов разбега.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8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ОРУ.  Прыжок в длину способом «согнув ноги». Прыжок в длину с места. Прыжок в длину с разбега Развитие скоростно-силовых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качеств. Правила соревнований в метании.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прыгать в длину с разбега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78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малого мяча с места на дальность. </w:t>
            </w:r>
          </w:p>
        </w:tc>
        <w:tc>
          <w:tcPr>
            <w:tcW w:w="3386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Отталкивание. Метание на дальность с 5-6 шагов.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15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Прыжок в длину с разбега способом «согнув ноги».</w:t>
            </w:r>
          </w:p>
        </w:tc>
        <w:tc>
          <w:tcPr>
            <w:tcW w:w="3119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прыгать в длину с разбега</w:t>
            </w:r>
          </w:p>
        </w:tc>
        <w:tc>
          <w:tcPr>
            <w:tcW w:w="127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прыжок в длину с места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8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 места на дальность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Фаза полета. Приземление. Метание на дальность с 5-6 шагов.</w:t>
            </w:r>
          </w:p>
        </w:tc>
        <w:tc>
          <w:tcPr>
            <w:tcW w:w="311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617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Прыжки на месте, с продвижением вперед. Прыжок в длину с разбега. </w:t>
            </w:r>
          </w:p>
        </w:tc>
        <w:tc>
          <w:tcPr>
            <w:tcW w:w="3119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прыгать в длину с разбега</w:t>
            </w:r>
          </w:p>
        </w:tc>
        <w:tc>
          <w:tcPr>
            <w:tcW w:w="1276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прыжок в длину с разбега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4" w:type="dxa"/>
            <w:gridSpan w:val="15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   ПОДГОТОВКА (5часов)</w:t>
            </w:r>
          </w:p>
        </w:tc>
      </w:tr>
      <w:tr w:rsidR="00EF2CD2" w:rsidRPr="000B445D" w:rsidTr="00780F82">
        <w:tc>
          <w:tcPr>
            <w:tcW w:w="11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Бег по пересеченной местности (3ч)</w:t>
            </w: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(12 мин). Бег в гору. Преодоление препятствий. Спортивная игра «Лапта». Развитие выносливости. Терминология кроссового бега.</w:t>
            </w:r>
          </w:p>
        </w:tc>
        <w:tc>
          <w:tcPr>
            <w:tcW w:w="269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(14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269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Ком. 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Равномерный бег (15 мин). Бег в гору. Преодоление препятствий. Спортивная игра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«Лапта». Развитие выносливости.</w:t>
            </w:r>
          </w:p>
        </w:tc>
        <w:tc>
          <w:tcPr>
            <w:tcW w:w="269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(до 20 мин)</w:t>
            </w:r>
          </w:p>
        </w:tc>
        <w:tc>
          <w:tcPr>
            <w:tcW w:w="1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Ком.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Полоса препятствия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(2ч)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(16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269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Бег (2000 м)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азвитие выносливости.</w:t>
            </w:r>
          </w:p>
        </w:tc>
        <w:tc>
          <w:tcPr>
            <w:tcW w:w="269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gridSpan w:val="2"/>
          </w:tcPr>
          <w:p w:rsidR="00EF2CD2" w:rsidRPr="000B445D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М.: 10,30 мин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Д.: 14,00 мин.</w:t>
            </w: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1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4" w:type="dxa"/>
            <w:gridSpan w:val="15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СПОТИВНЫЕ ИГРЫ (12 часов)</w:t>
            </w:r>
          </w:p>
        </w:tc>
      </w:tr>
      <w:tr w:rsidR="00EF2CD2" w:rsidRPr="000B445D" w:rsidTr="00780F82">
        <w:trPr>
          <w:trHeight w:val="384"/>
        </w:trPr>
        <w:tc>
          <w:tcPr>
            <w:tcW w:w="1101" w:type="dxa"/>
            <w:vMerge w:val="restart"/>
            <w:textDirection w:val="btLr"/>
          </w:tcPr>
          <w:p w:rsidR="00EF2CD2" w:rsidRPr="000B445D" w:rsidRDefault="00EF2CD2" w:rsidP="00780F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ВОЛЕЙБОЛ(12 часов).</w:t>
            </w: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игре волейбол. Стойка игрока. Передвижения в стойке. Официальные волейбольные правила.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09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и над собой. Прием мяча снизу двумя руками в парах.</w:t>
            </w:r>
          </w:p>
        </w:tc>
        <w:tc>
          <w:tcPr>
            <w:tcW w:w="3267" w:type="dxa"/>
            <w:gridSpan w:val="2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Технические приёмы в волейболе. Перемещение игрока, передача мяча над собой во встречных колоннах. Прямой нападающий удар при встречных передачах. Нижняя прямая подача. Учебная игра.</w:t>
            </w: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36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играть волейбол по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8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Прием мяча снизу двумя руками в парах через зону.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 при встречных передачах. Нижняя прямая подача. Передача мяча сверху двумя руками в прыжке в парах. 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92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2551" w:type="dxa"/>
            <w:gridSpan w:val="5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00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передачи мяча сверху двумя руками в прыжке в парах.9кл.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стойки и передвижений.6кл.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32"/>
        </w:trPr>
        <w:tc>
          <w:tcPr>
            <w:tcW w:w="11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в одной зоне и через зону и над собой.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сверху двумя руками в прыжке в парах через зону.  Нападающий удар при встречных передачах. Нижняя прямая подача. </w:t>
            </w: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62"/>
        </w:trPr>
        <w:tc>
          <w:tcPr>
            <w:tcW w:w="1101" w:type="dxa"/>
            <w:vMerge w:val="restart"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020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и тройках через зону, и в зоне, через сетку.</w:t>
            </w:r>
          </w:p>
        </w:tc>
        <w:tc>
          <w:tcPr>
            <w:tcW w:w="3402" w:type="dxa"/>
            <w:gridSpan w:val="4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 при встречных передачах. Нижняя прямая подача, прием мяча, отраженного сеткой. Передача мяча сверху двумя руками в прыжке в тройках.  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2409" w:type="dxa"/>
            <w:gridSpan w:val="2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46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60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играть волейбол по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техники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передачи мяча над собой во встречных колоннах. 8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007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Передача мяча сверху двумя руками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через сетку. Прием мяча снизу двумя руками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через зону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Нападающий удар при встречных передачах. Нижняя прямая. Передача мяча сверху двумя руками в прыжке в тройках.  Прием мяча, отраженного сеткой. Игра в нападение через 3-ю зону.</w:t>
            </w: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07"/>
        </w:trPr>
        <w:tc>
          <w:tcPr>
            <w:tcW w:w="1101" w:type="dxa"/>
            <w:vMerge w:val="restart"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нападающего удара при встречных передачах.9кл.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передачи мяча двумя руками верху.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8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через сетку. Прием мяча снизу двумя руками в парах и через зону. Нижняя прямая подача мяча.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Нижняя прямая подача, прием мяча, отраженного сеткой. </w:t>
            </w: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34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 в прыжке в тройках.  Нападающий удар при встречных передачах. Игра в нападение через 3-ю зону.</w:t>
            </w: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632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551" w:type="dxa"/>
            <w:gridSpan w:val="5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34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волейбол по упрощенным правилам; выполнять правильно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действия.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044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Передача мяча сверху двумя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руками в парах через сетку. Прием мяча снизу двумя руками в парах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gridSpan w:val="4"/>
            <w:vMerge w:val="restart"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Нижняя прямая подача. Передача мяча сверху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 в прыжке в тройках через сетку.  Нападающий удар при встречных передачах. Прием мяча, отраженного сеткой. Игра в нападение через 3-ю зону.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128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409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65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5811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Учебная игра.</w:t>
            </w:r>
          </w:p>
        </w:tc>
        <w:tc>
          <w:tcPr>
            <w:tcW w:w="269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 волейбол по упрощенным правилам; выполнять правильно технические действия.</w:t>
            </w:r>
          </w:p>
        </w:tc>
        <w:tc>
          <w:tcPr>
            <w:tcW w:w="1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прямой подачи.9кл.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мяча снизу двумя руками. </w:t>
            </w:r>
          </w:p>
        </w:tc>
        <w:tc>
          <w:tcPr>
            <w:tcW w:w="992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5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108"/>
        </w:trPr>
        <w:tc>
          <w:tcPr>
            <w:tcW w:w="1101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через сетку. Прием мяча снизу двумя руками после подачи.</w:t>
            </w:r>
          </w:p>
        </w:tc>
        <w:tc>
          <w:tcPr>
            <w:tcW w:w="3402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</w:p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  <w:r w:rsidRPr="000B445D">
        <w:rPr>
          <w:rFonts w:ascii="Times New Roman" w:hAnsi="Times New Roman" w:cs="Times New Roman"/>
          <w:b/>
          <w:sz w:val="28"/>
          <w:szCs w:val="28"/>
        </w:rPr>
        <w:t>2 четверть- 21 час</w:t>
      </w:r>
    </w:p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654"/>
        <w:gridCol w:w="47"/>
        <w:gridCol w:w="6"/>
        <w:gridCol w:w="987"/>
        <w:gridCol w:w="6"/>
        <w:gridCol w:w="2272"/>
        <w:gridCol w:w="141"/>
        <w:gridCol w:w="142"/>
        <w:gridCol w:w="284"/>
        <w:gridCol w:w="2964"/>
        <w:gridCol w:w="331"/>
        <w:gridCol w:w="2316"/>
        <w:gridCol w:w="51"/>
        <w:gridCol w:w="1670"/>
        <w:gridCol w:w="33"/>
        <w:gridCol w:w="1039"/>
        <w:gridCol w:w="809"/>
        <w:gridCol w:w="709"/>
      </w:tblGrid>
      <w:tr w:rsidR="00EF2CD2" w:rsidRPr="000B445D" w:rsidTr="00780F82">
        <w:tc>
          <w:tcPr>
            <w:tcW w:w="1098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54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0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5809" w:type="dxa"/>
            <w:gridSpan w:val="6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698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39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518" w:type="dxa"/>
            <w:gridSpan w:val="2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0B445D" w:rsidTr="00780F82"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0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3248" w:type="dxa"/>
            <w:gridSpan w:val="2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0B445D" w:rsidTr="00780F82">
        <w:tc>
          <w:tcPr>
            <w:tcW w:w="1098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65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0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5809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4</w:t>
            </w:r>
          </w:p>
        </w:tc>
        <w:tc>
          <w:tcPr>
            <w:tcW w:w="2698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5</w:t>
            </w:r>
          </w:p>
        </w:tc>
        <w:tc>
          <w:tcPr>
            <w:tcW w:w="1703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03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7</w:t>
            </w:r>
          </w:p>
        </w:tc>
        <w:tc>
          <w:tcPr>
            <w:tcW w:w="8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  <w:tr w:rsidR="00EF2CD2" w:rsidRPr="000B445D" w:rsidTr="00780F82">
        <w:tc>
          <w:tcPr>
            <w:tcW w:w="15559" w:type="dxa"/>
            <w:gridSpan w:val="19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СПОТИВНЫЕ ИГРЫ (6 часов)</w:t>
            </w:r>
          </w:p>
        </w:tc>
      </w:tr>
      <w:tr w:rsidR="00EF2CD2" w:rsidRPr="000B445D" w:rsidTr="00780F82">
        <w:trPr>
          <w:trHeight w:val="368"/>
        </w:trPr>
        <w:tc>
          <w:tcPr>
            <w:tcW w:w="1098" w:type="dxa"/>
            <w:vMerge w:val="restart"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 (6 часов).</w:t>
            </w:r>
          </w:p>
        </w:tc>
        <w:tc>
          <w:tcPr>
            <w:tcW w:w="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</w:t>
            </w:r>
          </w:p>
        </w:tc>
        <w:tc>
          <w:tcPr>
            <w:tcW w:w="5809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 игрока. Перемещения в стойке. Нижняя прямая подача. Учебная игра.</w:t>
            </w:r>
          </w:p>
        </w:tc>
        <w:tc>
          <w:tcPr>
            <w:tcW w:w="2698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играть волейбол по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правилам; применять в игре технические приемы.</w:t>
            </w:r>
          </w:p>
        </w:tc>
        <w:tc>
          <w:tcPr>
            <w:tcW w:w="170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3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18"/>
        </w:trPr>
        <w:tc>
          <w:tcPr>
            <w:tcW w:w="1098" w:type="dxa"/>
            <w:vMerge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Прием мяча снизу двумя руками в парах и после подачи. Эстафеты.  Комбинации из разученных элементов в парах. Нижняя прямая подача мяча в заданную зону. Прямой нападающий удар после подбрасывания мяча партнером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3531" w:type="dxa"/>
            <w:gridSpan w:val="4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руками, стоя спиной к цели. Нападающий удар при встречных передачах. Игра в нападение через 3-ю зону.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18"/>
        </w:trPr>
        <w:tc>
          <w:tcPr>
            <w:tcW w:w="1098" w:type="dxa"/>
            <w:vMerge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приема мяча снизу двумя руками – 5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64"/>
        </w:trPr>
        <w:tc>
          <w:tcPr>
            <w:tcW w:w="1098" w:type="dxa"/>
            <w:vMerge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84"/>
        </w:trPr>
        <w:tc>
          <w:tcPr>
            <w:tcW w:w="1098" w:type="dxa"/>
            <w:vMerge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278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24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5809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Стойка игрока. Перемещения в стойке. Нижняя прямая подача Учебная игра.</w:t>
            </w:r>
          </w:p>
        </w:tc>
        <w:tc>
          <w:tcPr>
            <w:tcW w:w="2698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играть волейбол по упрощенным правилам; применять в игре технические приемы.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3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 3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73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2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Передача мяча сверху двумя руками в парах через сетку. Прием мяча снизу двумя руками в парах и после подачи.</w:t>
            </w:r>
          </w:p>
        </w:tc>
        <w:tc>
          <w:tcPr>
            <w:tcW w:w="3531" w:type="dxa"/>
            <w:gridSpan w:val="4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руками, стоя спиной к цели. Нападающий удар при встречных передачах.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Прием мяча снизу в группе. Развитие координационных способностей.</w:t>
            </w: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08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278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нижней прямой подачи.</w:t>
            </w: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0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278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gridSpan w:val="4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6"/>
        </w:trPr>
        <w:tc>
          <w:tcPr>
            <w:tcW w:w="15559" w:type="dxa"/>
            <w:gridSpan w:val="19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ГИМНАСТИКА С ЭЛЕМЕНТАМИ АКРОБАТИКИ (15 часов)</w:t>
            </w:r>
          </w:p>
        </w:tc>
      </w:tr>
      <w:tr w:rsidR="00EF2CD2" w:rsidRPr="000B445D" w:rsidTr="00780F82">
        <w:trPr>
          <w:trHeight w:val="320"/>
        </w:trPr>
        <w:tc>
          <w:tcPr>
            <w:tcW w:w="109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Висы.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Строевые упражнения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(6 ч).</w:t>
            </w: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Инструктаж  по ТБ.  Развитие силовых способностей. Упражнение на гимнастической скамейке.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017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переворотом в упор.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 Эстафеты. Развитие силовых способностей.</w:t>
            </w:r>
          </w:p>
        </w:tc>
        <w:tc>
          <w:tcPr>
            <w:tcW w:w="3295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Подъем переворотом силой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одъем переворотом махом (д.). 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Подтягивания в висе. 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04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на месте. Изложение взглядов и отношений к физической, культуре, к ее материальным и духовным ценностям. Подтягивания в висе. Упражнение на гимнастической скамейке.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81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переворотом в упор. ОРУ на месте без предметов.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</w:t>
            </w:r>
          </w:p>
        </w:tc>
        <w:tc>
          <w:tcPr>
            <w:tcW w:w="3295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Подъем переворотом силой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одъем переворотом махом (д.).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44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 Подтягивания в висе.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48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переворотом в упор. 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Подъем переворотом силой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одъем переворотом махом (д.).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466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колонне. ОРУ на месте.  Подтягивания в висе.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549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переворотом в упор. ОРУ на месте без предметов.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Подъем переворотом в упор толчком двумя руками (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.).махом одной ногой толчком другой подъем переворотом (д.).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40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колонны по одному в колонну по четыре дроблением. Выполнение команды «Прямо!». Повороты направо, налево в движении. Переход с шага на месте на ходьбу в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колонне. ОРУ на месте.  Подтягивания в висе.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комбинацию из разученных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128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переворотом в упор. ОРУ на месте без предметов.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Подъем переворотом в упор толчком двумя руками (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.).махом одной ногой толчком другой подъем переворотом (д.).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16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 с гимнастической палкой. Подтягивания в висе.  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Уметь: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выполнять комбинацию из разученных элементов, выполнять строевые упражнения.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висов. Подтягивания в висе. М:6;4;1.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Д:19;14;4. – 6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М:9-7-5.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Д:17-15-8. Подъема переворотом 8-9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091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Выполнение технику. Подъем переворотом в упоре. 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Сед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ноги врозь (м). Вис лежа. Вис присев (д). Выполнение подтягивания в висе.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Техника выполнения подъема переворотом. Подтягивания в висе. Выполнение комплекса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00"/>
        </w:trPr>
        <w:tc>
          <w:tcPr>
            <w:tcW w:w="1098" w:type="dxa"/>
            <w:vMerge w:val="restart"/>
            <w:textDirection w:val="btLr"/>
          </w:tcPr>
          <w:p w:rsidR="00EF2CD2" w:rsidRPr="000B445D" w:rsidRDefault="00EF2CD2" w:rsidP="00780F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Опорный прыжок. Строевые упражнения.</w:t>
            </w:r>
          </w:p>
          <w:p w:rsidR="00EF2CD2" w:rsidRPr="000B445D" w:rsidRDefault="00EF2CD2" w:rsidP="00780F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(6ч).</w:t>
            </w: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Перестроение из колонны по два в колонну по одному. Перестроение из колонны по одному в колонну по два, четыре в движении. Развитие  силовых способностей. Эстафеты. Прикладное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гимнастики.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строевые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упражнения; 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опорный прыжок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587"/>
        </w:trPr>
        <w:tc>
          <w:tcPr>
            <w:tcW w:w="1098" w:type="dxa"/>
            <w:vMerge/>
            <w:textDirection w:val="btLr"/>
          </w:tcPr>
          <w:p w:rsidR="00EF2CD2" w:rsidRPr="000B445D" w:rsidRDefault="00EF2CD2" w:rsidP="00780F8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ноги врозь (козел в ширину, высота 100-110 см).</w:t>
            </w:r>
          </w:p>
        </w:tc>
        <w:tc>
          <w:tcPr>
            <w:tcW w:w="3721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Прыжок способом «Согнув ноги» (м)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рыжок боком с поворотом на 90.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Лазанье по канату в два приема.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48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гимнастическими палками. </w:t>
            </w:r>
          </w:p>
        </w:tc>
        <w:tc>
          <w:tcPr>
            <w:tcW w:w="2316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90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ноги врозь (козел в ширину, высота 100-110 см).</w:t>
            </w:r>
          </w:p>
        </w:tc>
        <w:tc>
          <w:tcPr>
            <w:tcW w:w="3721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Прыжок способом «Согнув ноги» (м). Прыжок боком с поворотом на 90.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Лазанье по канату в два приема.</w:t>
            </w:r>
          </w:p>
        </w:tc>
        <w:tc>
          <w:tcPr>
            <w:tcW w:w="2316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44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 Выполнение команды «Прямо!». Повороты направо и налево в движении. 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79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Прыжок ноги врозь (козел в ширину, высота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100-110 см).</w:t>
            </w:r>
          </w:p>
        </w:tc>
        <w:tc>
          <w:tcPr>
            <w:tcW w:w="3721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способом «Согнув ноги» (м)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рыжок боком с поворотом на 90. Лазанье по канату в два приема.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63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 Выполнение команды «Прямо!». Повороты направо и налево в движении. 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69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ноги врозь (козел в ширину, высота 100-110 см).</w:t>
            </w:r>
          </w:p>
        </w:tc>
        <w:tc>
          <w:tcPr>
            <w:tcW w:w="3721" w:type="dxa"/>
            <w:gridSpan w:val="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Прыжок способом «Согнув ноги» (м)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рыжок боком с поворотом на 90. Лазанье по канату в два приема.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80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 Выполнение команды «Прямо!». Повороты направо и налево в движении. 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73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ноги врозь (козел в ширину, высота 100-110 см).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Прыжок способом «Согнув ноги» (м)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рыжок боком с поворотом на 90. Лазанье по канату в два приема.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45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колонны по два в колонну по одному с разведением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и слиянием по восемь человек в движении. ОРУ с мячами.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строевые упражнения; опорный прыжок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опорного прыжка. Лазание по канату 6м. -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12с.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44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Выполнение прыжка ноги врозь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(на оценку).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Прыжок способом «Согнув ноги» (м)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рыжок боком с поворотом на 90. Лазанье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канату в два приема.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48"/>
        </w:trPr>
        <w:tc>
          <w:tcPr>
            <w:tcW w:w="1098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Акробатика (3ч).</w:t>
            </w: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алкой. Развитие координационных способностей. Строевой шаг. Повороты на месте. Кувырок вперед. Упражнения на пресс, на гибкость.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сгибание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 упоре лёжа (кол-во раз)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М:17-14-11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Д:11-7-5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249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Кувырки вперед, назад, стойка на лопатках выполнение комбинации. Два кувырка вперед слитно.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упора присев стойка на руках и голове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52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алкой. Строевой шаг. Повороты на месте. Кувырок вперед. Упражнения на пресс, на гибкость.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Лазание по канату в три приема.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гибкость: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М:9-7-5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Д:14-10-6</w:t>
            </w: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23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Два кувырка вперед слитно. «Мост» из положения, стоя (с помощью). ОРУ с мячом. 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упора присев стойка на руках и голове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33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34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алкой. Строевой шаг. Повороты на месте. Кувырок вперед и назад. Упражнения на пресс, на гибкость.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Лазание по канату в три приема. </w:t>
            </w:r>
          </w:p>
        </w:tc>
        <w:tc>
          <w:tcPr>
            <w:tcW w:w="2316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выполнять кувырки. Стойку на лопатках. Комбинации из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разученных элементов.</w:t>
            </w:r>
          </w:p>
        </w:tc>
        <w:tc>
          <w:tcPr>
            <w:tcW w:w="1721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312"/>
        </w:trPr>
        <w:tc>
          <w:tcPr>
            <w:tcW w:w="1098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3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Два кувырка вперед слитно. «Мост» из положения, стоя (с помощью). ОРУ с мячом. </w:t>
            </w:r>
          </w:p>
        </w:tc>
        <w:tc>
          <w:tcPr>
            <w:tcW w:w="3579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 упора присев стойка на руках и голове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 </w:t>
            </w:r>
          </w:p>
        </w:tc>
        <w:tc>
          <w:tcPr>
            <w:tcW w:w="2316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0B445D" w:rsidRDefault="00EF2CD2" w:rsidP="00EF2CD2">
      <w:pPr>
        <w:rPr>
          <w:rFonts w:ascii="Times New Roman" w:hAnsi="Times New Roman" w:cs="Times New Roman"/>
          <w:sz w:val="28"/>
          <w:szCs w:val="28"/>
        </w:rPr>
      </w:pPr>
    </w:p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  <w:r w:rsidRPr="000B445D">
        <w:rPr>
          <w:rFonts w:ascii="Times New Roman" w:hAnsi="Times New Roman" w:cs="Times New Roman"/>
          <w:b/>
          <w:sz w:val="28"/>
          <w:szCs w:val="28"/>
        </w:rPr>
        <w:t>3 четверть- 30 часов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704"/>
        <w:gridCol w:w="993"/>
        <w:gridCol w:w="2134"/>
        <w:gridCol w:w="283"/>
        <w:gridCol w:w="142"/>
        <w:gridCol w:w="142"/>
        <w:gridCol w:w="142"/>
        <w:gridCol w:w="3260"/>
        <w:gridCol w:w="2410"/>
        <w:gridCol w:w="1701"/>
        <w:gridCol w:w="1007"/>
        <w:gridCol w:w="837"/>
        <w:gridCol w:w="764"/>
      </w:tblGrid>
      <w:tr w:rsidR="00EF2CD2" w:rsidRPr="000B445D" w:rsidTr="00780F82"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103" w:type="dxa"/>
            <w:gridSpan w:val="6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01" w:type="dxa"/>
            <w:gridSpan w:val="2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0B445D" w:rsidTr="00780F82">
        <w:trPr>
          <w:trHeight w:val="522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6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0B445D" w:rsidTr="00780F82">
        <w:trPr>
          <w:trHeight w:val="38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0B445D" w:rsidTr="00780F82">
        <w:tc>
          <w:tcPr>
            <w:tcW w:w="15616" w:type="dxa"/>
            <w:gridSpan w:val="14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ГИМНАСТИКА (3 часов)</w:t>
            </w:r>
          </w:p>
        </w:tc>
      </w:tr>
      <w:tr w:rsidR="00EF2CD2" w:rsidRPr="000B445D" w:rsidTr="00780F82">
        <w:trPr>
          <w:trHeight w:val="622"/>
        </w:trPr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Акробатика (3ч).</w:t>
            </w: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алкой. Строевой шаг. Повороты на месте. Развитие координационных способностей.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Лазание по канату в два приема.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3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Два кувырка вперед слитно. «Мост» из положения, стоя (с помощью). Комбинация </w:t>
            </w:r>
          </w:p>
        </w:tc>
        <w:tc>
          <w:tcPr>
            <w:tcW w:w="3402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4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гимн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алкой. Подтягивания, лежа на животе на гимнастической скамейке. Полоса препятствия.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Лазание по канату в два приема.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088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Выполнение комбинации из разученных элементов. </w:t>
            </w:r>
          </w:p>
        </w:tc>
        <w:tc>
          <w:tcPr>
            <w:tcW w:w="3402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Развитие координационных способностей.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73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Учетный 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обручем.  Перестроение из колонны по дв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 и по четыре в колонну по одному с разведением и слиянием по 8 человек в движении.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Лазание по канату в три приема на </w:t>
            </w:r>
            <w:proofErr w:type="spell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рассиояние</w:t>
            </w:r>
            <w:proofErr w:type="spell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.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выполнять кувырки. Стойку на лопатках. Комбинации из разученных элементов.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выполнение акробатической комбинации.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Ком.№2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80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Выполнение двух кувырков вперед слитно. </w:t>
            </w:r>
          </w:p>
        </w:tc>
        <w:tc>
          <w:tcPr>
            <w:tcW w:w="3544" w:type="dxa"/>
            <w:gridSpan w:val="3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Длинный кувырок с трех шагов разбега (м.)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авновесие на одной руке. Кувырок назад в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(д.). Развитие координационных способностей.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6" w:type="dxa"/>
            <w:gridSpan w:val="14"/>
          </w:tcPr>
          <w:p w:rsidR="00EF2CD2" w:rsidRPr="000B445D" w:rsidRDefault="00EF2CD2" w:rsidP="00780F82">
            <w:pPr>
              <w:pStyle w:val="a7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Лыжная подготовка </w:t>
            </w: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часов).</w:t>
            </w:r>
          </w:p>
        </w:tc>
      </w:tr>
      <w:tr w:rsidR="00EF2CD2" w:rsidRPr="000B445D" w:rsidTr="00780F82">
        <w:trPr>
          <w:trHeight w:val="1376"/>
        </w:trPr>
        <w:tc>
          <w:tcPr>
            <w:tcW w:w="1097" w:type="dxa"/>
            <w:vMerge w:val="restart"/>
            <w:textDirection w:val="btLr"/>
          </w:tcPr>
          <w:p w:rsidR="00EF2CD2" w:rsidRPr="000B445D" w:rsidRDefault="00EF2CD2" w:rsidP="00780F82">
            <w:pPr>
              <w:pStyle w:val="a7"/>
              <w:snapToGrid w:val="0"/>
              <w:spacing w:before="0"/>
              <w:ind w:left="113" w:right="113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Лыжные ходы </w:t>
            </w:r>
          </w:p>
          <w:p w:rsidR="00EF2CD2" w:rsidRPr="000B445D" w:rsidRDefault="00EF2CD2" w:rsidP="00780F8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Техника безопасности на уроках лыжной подготовки. Правила соревнований  по лыжным гонкам: организация соревнований, медицинский контроль, жюри и его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обязанности. Смазка лыж.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lastRenderedPageBreak/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68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pStyle w:val="a7"/>
              <w:snapToGrid w:val="0"/>
              <w:spacing w:before="0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0B4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Попеременный и  одновременный  </w:t>
            </w:r>
            <w:proofErr w:type="spellStart"/>
            <w:r w:rsidRPr="000B4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0B445D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ход.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Одновременным одношажным  ходом, коньковым ходом.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11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 по лыжным гонкам: трассы для лыжных гонок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оответствие -технические характеристики –подготовка.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Попеременный и  одновременный  </w:t>
            </w:r>
            <w:proofErr w:type="spell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двухшажный</w:t>
            </w:r>
            <w:proofErr w:type="spell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.Одновременным одношажным  ходом, коньковым ходом.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90"/>
        </w:trPr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лыжным гонкам: соревнования и участники соревнований, старт, хронометраж, финиш, результаты. 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lastRenderedPageBreak/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 дист.1 км на время.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98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Попеременный и  одновременный  </w:t>
            </w:r>
            <w:proofErr w:type="spell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двухшажный</w:t>
            </w:r>
            <w:proofErr w:type="spell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одновременным одношажным  ходом, коньковым ходом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3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Виды снежного покрова. Смазка лыж.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попеременный </w:t>
            </w:r>
            <w:proofErr w:type="spellStart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ход.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Одновременный одношажный ход.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</w:t>
            </w:r>
            <w:proofErr w:type="spellStart"/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одновремен-ного</w:t>
            </w:r>
            <w:proofErr w:type="spellEnd"/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одношажного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хода и </w:t>
            </w:r>
            <w:proofErr w:type="spell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безшажный</w:t>
            </w:r>
            <w:proofErr w:type="spell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ходы.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113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Одновременный  </w:t>
            </w:r>
            <w:proofErr w:type="spellStart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B445D">
                <w:rPr>
                  <w:rFonts w:ascii="Times New Roman" w:hAnsi="Times New Roman" w:cs="Times New Roman"/>
                  <w:kern w:val="2"/>
                  <w:sz w:val="28"/>
                  <w:szCs w:val="28"/>
                  <w:lang w:eastAsia="hi-IN" w:bidi="hi-IN"/>
                </w:rPr>
                <w:t>1 км</w:t>
              </w:r>
            </w:smartTag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Одновременным одношажным  ходом, коньковым ходом.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414"/>
        </w:trPr>
        <w:tc>
          <w:tcPr>
            <w:tcW w:w="1097" w:type="dxa"/>
            <w:vMerge w:val="restart"/>
            <w:textDirection w:val="btLr"/>
          </w:tcPr>
          <w:p w:rsidR="00EF2CD2" w:rsidRPr="000B445D" w:rsidRDefault="00EF2CD2" w:rsidP="0078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Спуски в средней стойке, поворот переступанием.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70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Одновременный  </w:t>
            </w:r>
            <w:proofErr w:type="spellStart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B445D">
                <w:rPr>
                  <w:rFonts w:ascii="Times New Roman" w:hAnsi="Times New Roman" w:cs="Times New Roman"/>
                  <w:kern w:val="2"/>
                  <w:sz w:val="28"/>
                  <w:szCs w:val="28"/>
                  <w:lang w:eastAsia="hi-IN" w:bidi="hi-IN"/>
                </w:rPr>
                <w:t>1 км</w:t>
              </w:r>
            </w:smartTag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Спуск в основной стойке.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03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Смазка лыж. Правила соревнований. Лыжные эстафеты.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5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Подъем «елочкой».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26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Подъем наискось, «полу-елочкой».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90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Спуски с уклонов. Подъем « </w:t>
            </w:r>
            <w:proofErr w:type="spellStart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полуелочкой</w:t>
            </w:r>
            <w:proofErr w:type="spellEnd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».  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hAnsi="Times New Roman" w:cs="Times New Roman"/>
                  <w:kern w:val="2"/>
                  <w:sz w:val="28"/>
                  <w:szCs w:val="28"/>
                  <w:lang w:eastAsia="hi-IN" w:bidi="hi-IN"/>
                </w:rPr>
                <w:t>2 км</w:t>
              </w:r>
            </w:smartTag>
            <w:proofErr w:type="gramStart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0B445D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о сменой ходов. Игра «По местам».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hd w:val="clear" w:color="auto" w:fill="FFFFFF"/>
              <w:ind w:right="34" w:hanging="17"/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8"/>
        </w:trPr>
        <w:tc>
          <w:tcPr>
            <w:tcW w:w="1097" w:type="dxa"/>
            <w:vMerge w:val="restart"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Спуски, подъемы.</w:t>
            </w: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3" w:type="dxa"/>
            <w:gridSpan w:val="6"/>
            <w:vMerge w:val="restart"/>
          </w:tcPr>
          <w:p w:rsidR="00EF2CD2" w:rsidRPr="000B445D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Подъем «</w:t>
            </w:r>
            <w:proofErr w:type="spell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полуелочкой</w:t>
            </w:r>
            <w:proofErr w:type="spell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 и спу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ск в ср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едней стойке.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 С разной скоростью.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7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6"/>
            <w:vMerge/>
          </w:tcPr>
          <w:p w:rsidR="00EF2CD2" w:rsidRPr="000B445D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3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  <w:vMerge w:val="restart"/>
          </w:tcPr>
          <w:p w:rsidR="00EF2CD2" w:rsidRPr="000B445D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Техника безопасности при спусках и подъемах.  Подъем «</w:t>
            </w:r>
            <w:proofErr w:type="spell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полуелочкой</w:t>
            </w:r>
            <w:proofErr w:type="spell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 и спу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ск в ср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едней стойке.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 С разной скоростью.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выполнения подъемов.</w:t>
            </w: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92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  <w:vMerge/>
          </w:tcPr>
          <w:p w:rsidR="00EF2CD2" w:rsidRPr="000B445D" w:rsidRDefault="00EF2CD2" w:rsidP="00780F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Ускорение отрезков 4х200- мальчики; 3х150 – девочки.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Развитие быстроты  и выносливости: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3 км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6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Преодоление бугров и впадин при спуске с горы. Поворот на месте махом. Игра «С горы через ворота». Развитие координации. Подъем «полу-елочкой». Торможение «плугом».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6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выполнения спусков.</w:t>
            </w: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88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  <w:gridSpan w:val="6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009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соревнований. 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 Коньковый ход.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Оказание первой помощи при обморожениях и травмах.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  <w:vMerge w:val="restart"/>
            <w:tcBorders>
              <w:top w:val="nil"/>
            </w:tcBorders>
            <w:textDirection w:val="btLr"/>
          </w:tcPr>
          <w:p w:rsidR="00EF2CD2" w:rsidRPr="000B445D" w:rsidRDefault="00EF2CD2" w:rsidP="00780F82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Переходы с одного хода на другой.</w:t>
            </w: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Переход с попеременных ходов на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одновременные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Развитие быстроты.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Оценить технику выполнения Переход с попеременных ходов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одновременные.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«Гонки с преследованием», «гонки с выбыванием».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097" w:type="dxa"/>
            <w:vMerge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Развитие быстроты  и выносливости: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, девочки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bCs/>
                <w:i/>
                <w:spacing w:val="-1"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выполнять лыжные хода. Проходить дистанцию с использованием лыжных ходов.</w:t>
            </w: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6" w:type="dxa"/>
            <w:gridSpan w:val="14"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- БАСКЕТБОЛ  (9часов)</w:t>
            </w:r>
          </w:p>
        </w:tc>
      </w:tr>
      <w:tr w:rsidR="00EF2CD2" w:rsidRPr="000B445D" w:rsidTr="00780F82">
        <w:trPr>
          <w:trHeight w:val="1376"/>
        </w:trPr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Сочетание приёмов передвижений и остановок. Передачи мяча.</w:t>
            </w: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 баскетбола. ОРУ с мячом. Официальные баскетбольные правила: игра, площадка и оборудование, команда, игровые положения. Учебная игра.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процессе подвижных игр, играть в мини-баскетбол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38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Повороты, остановка прыжком. Ловля и передача мяча двумя руками от груди на месте и в движении.</w:t>
            </w:r>
          </w:p>
        </w:tc>
        <w:tc>
          <w:tcPr>
            <w:tcW w:w="3686" w:type="dxa"/>
            <w:gridSpan w:val="4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приёмов передвижений и остановок. Ведение мяча с сопротивлением на месте. Передача мяча разными способами. Бросок  двумя руками от головы с места. Личная защита. 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12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мячом. Официальные баскетбольные правила: игра, площадка и оборудование, команда, игровые положения. Сочетание приёмов передвижений и остановок. Развитие  координационных способностей. Учебная игра. 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процессе подвижных игр, играть в мини-баскетбол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 w:val="restart"/>
            <w:tcBorders>
              <w:top w:val="nil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72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Повороты, остановка прыжком. Ловля и передача мяча двумя руками от груди на месте и в движении.</w:t>
            </w:r>
          </w:p>
        </w:tc>
        <w:tc>
          <w:tcPr>
            <w:tcW w:w="3969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Ведение мяча с сопротивлением на месте.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разными способами. Бросок  двумя руками от головы с места и после ведения. Личная защита. 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557"/>
        </w:trPr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Сочетание приёмов передвижений и остановок</w:t>
            </w: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мячом.  Официальные баскетбольные правила. Сочетание приёмов передвижений и остановок. Учебная игра. Развитие координационных  способностей.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</w:t>
            </w:r>
            <w:proofErr w:type="gramEnd"/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игр, играть в мини-баскетбол</w:t>
            </w:r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81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Ловля и передача мяча двумя руками от груди на месте и в движении. Ведение мяча шагом и бегом.</w:t>
            </w:r>
          </w:p>
        </w:tc>
        <w:tc>
          <w:tcPr>
            <w:tcW w:w="3969" w:type="dxa"/>
            <w:gridSpan w:val="5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сопротивлением на месте. Передача мяча разными способами в тройках с сопротивлением. Бросок  двумя руками от плеча с места. Личная защита. 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643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Merge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учебную игру.</w:t>
            </w: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52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 с мячом. Официальные баскетбольные правила. Сочетание приёмов передвижений и остановок. Учебная игра. Игра « Гонка мяча по кругу». «Переда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садись».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мячом (держать, передавать на расстояние, ловля, ведение, броски) в процессе подвижных игр, играть в мини-баскетбол</w:t>
            </w:r>
            <w:proofErr w:type="gramEnd"/>
          </w:p>
        </w:tc>
        <w:tc>
          <w:tcPr>
            <w:tcW w:w="1701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передачи мяча разными способами.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77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Повороты, остановка прыжком. Ловля и передача мяча двумя руками от груди на месте и в движении. Ведение мяча шагом и бегом.</w:t>
            </w:r>
          </w:p>
        </w:tc>
        <w:tc>
          <w:tcPr>
            <w:tcW w:w="3969" w:type="dxa"/>
            <w:gridSpan w:val="5"/>
            <w:vMerge w:val="restart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сопротивлением на месте.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Передача мяча разными способами в движении.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Бросок  двумя руками от плеча с места. Личная защита.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636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2134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vMerge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04"/>
        </w:trPr>
        <w:tc>
          <w:tcPr>
            <w:tcW w:w="1097" w:type="dxa"/>
            <w:vMerge w:val="restart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приемы в баскетболе.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Штрафной бросок.</w:t>
            </w:r>
          </w:p>
        </w:tc>
        <w:tc>
          <w:tcPr>
            <w:tcW w:w="70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 с мячом.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Учебная игра. Игра «Школа мяча». Развитие координационных способностей.</w:t>
            </w:r>
          </w:p>
        </w:tc>
        <w:tc>
          <w:tcPr>
            <w:tcW w:w="2410" w:type="dxa"/>
            <w:vMerge w:val="restart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бросков одной рукой от плеча.</w:t>
            </w:r>
          </w:p>
        </w:tc>
        <w:tc>
          <w:tcPr>
            <w:tcW w:w="1007" w:type="dxa"/>
            <w:vMerge w:val="restart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20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213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на месте и в движении, с изменением направления.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Бросок мяча в кольцо двумя руками от груди.  </w:t>
            </w:r>
          </w:p>
        </w:tc>
        <w:tc>
          <w:tcPr>
            <w:tcW w:w="3969" w:type="dxa"/>
            <w:gridSpan w:val="5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мяча с сопротивлением на месте.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разными способами в тройках с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сопротивлением.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Бросок  одной рукой от плеча с места с сопротивлением. Личная защита.  Игровые задания 2х2, 3х3,4х4.</w:t>
            </w:r>
          </w:p>
        </w:tc>
        <w:tc>
          <w:tcPr>
            <w:tcW w:w="2410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текущий.</w:t>
            </w:r>
          </w:p>
        </w:tc>
        <w:tc>
          <w:tcPr>
            <w:tcW w:w="1007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374"/>
        </w:trPr>
        <w:tc>
          <w:tcPr>
            <w:tcW w:w="1097" w:type="dxa"/>
            <w:vMerge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6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Ловля и передача мяча.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 Сочетание приёмов передвижений и остановок. Учебная игра. Игра в мини-баскетбол. Развитие координационных способностей.</w:t>
            </w:r>
          </w:p>
        </w:tc>
        <w:tc>
          <w:tcPr>
            <w:tcW w:w="2410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7" w:type="dxa"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</w:p>
    <w:p w:rsidR="00EF2CD2" w:rsidRPr="000B445D" w:rsidRDefault="00EF2CD2" w:rsidP="00EF2CD2">
      <w:pPr>
        <w:rPr>
          <w:rFonts w:ascii="Times New Roman" w:hAnsi="Times New Roman" w:cs="Times New Roman"/>
          <w:b/>
          <w:sz w:val="28"/>
          <w:szCs w:val="28"/>
        </w:rPr>
      </w:pPr>
      <w:r w:rsidRPr="000B445D">
        <w:rPr>
          <w:rFonts w:ascii="Times New Roman" w:hAnsi="Times New Roman" w:cs="Times New Roman"/>
          <w:b/>
          <w:sz w:val="28"/>
          <w:szCs w:val="28"/>
        </w:rPr>
        <w:t>4 четверть - 24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993"/>
        <w:gridCol w:w="2268"/>
        <w:gridCol w:w="141"/>
        <w:gridCol w:w="142"/>
        <w:gridCol w:w="142"/>
        <w:gridCol w:w="3402"/>
        <w:gridCol w:w="2410"/>
        <w:gridCol w:w="1701"/>
        <w:gridCol w:w="1005"/>
        <w:gridCol w:w="837"/>
        <w:gridCol w:w="764"/>
      </w:tblGrid>
      <w:tr w:rsidR="00EF2CD2" w:rsidRPr="000B445D" w:rsidTr="00780F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      уровню</w:t>
            </w:r>
          </w:p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подготовки         </w:t>
            </w:r>
            <w:proofErr w:type="gramStart"/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д\з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EF2CD2" w:rsidRPr="000B445D" w:rsidTr="00780F82">
        <w:trPr>
          <w:trHeight w:val="416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F2CD2" w:rsidRPr="000B445D" w:rsidTr="00780F82"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- БАСКЕТБОЛ  (9часов)</w:t>
            </w:r>
          </w:p>
        </w:tc>
      </w:tr>
      <w:tr w:rsidR="00EF2CD2" w:rsidRPr="000B445D" w:rsidTr="00780F82">
        <w:trPr>
          <w:trHeight w:val="113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Технические приемы в баскетболе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Ведение мяча в движении, с изменением направления, на месте. Игровые задания 2х2, 3х3,4х4.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50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Ведение мяча с изменением высоты отскока и направления. Бросок одной рукой от плеча на месте.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разными способами в тройках сопротивлением.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Бросок  одной рукой от плеча с места с  сопротивлением.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Личная защита.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4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Передвижения баскетболиста. Ведение мяча с сопротивлением на месте. Игровые задания 2х2, 3х3,4х4.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83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Ведение мяча с изменением высоты отскока и направления. Бросок одной рукой от плеча на месте.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Передача мяча разными способами в тройках с сопротивлением.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Бросок  одной рукой от плеча с места с сопротивлением. Личная защита.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мяча с сопротивлением на месте. Игра «Мяч в обруч». Личная защита.  Игровые задания 2х2, 3х3,4х4.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владеть мячом (держать, передавать на расстояние,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41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Ведение мяча с изменением высоты отскока и направления. Бросок мяча в кольцо в движении.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разными способами в тройках с сопротивлением.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Бросок  одной рукой от плеча с места с сопротивлением.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Ведение мяча. Официальные баскетбольные правила. Сочетание приёмов передвижений и остановок. Штрафной бросок. Развитие координационных способностей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14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Ведение мяча с изменением высоты отскока и направления. Бросок мяча в кольцо в движении.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со сменой мест. Бросок  одной рукой от плеча в движении с сопротивлением. Личная защита.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275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Ведение мяча в высокой стойке с изменение скорости. Официальные баскетбольные правила.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приёмов передвижений и остановок. Штрафной бросок.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владеть мячом (держать, передавать на расстояние, ловля, ведение, броски) в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технику ведения мяча.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3463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Ведение мяча с разной высотой отскока. Передача мяча двумя руками от груди, от плеча, от головы.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приемов ведения, передачи, бросков с сопротивлением. 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Быстрый прорыв 2х1,3х2 Позиционное нападение со сменой мест.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Бросок  одной рукой от плеча в движении с сопротивлением.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Личная защита.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7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Ведение мяча в высокой стойке с изменение скорости. Официальные баскетбольные правила.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Штрафной бросок. Сочетание приемов ведения, передачи, бросков с сопротивлением.  Игра «Играй, играй, мяч не давай». Игра в мини-баскетбол.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784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Перехват мяча. Ведение мяча с разной высотой отскока. Передача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мяча двумя руками от груди, от плеча, от головы.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Быстрый прорыв 2х1,3х2 Позиционное нападение со сменой мест.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Бросок  одной рукой от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плеча в движении с сопротивлением.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Личная защита.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776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Ведение мяча в высокой стойке с изменение скорости. Официальные баскетбольные правила. Сочетание приёмов передвижений и остановок. Штрафной бросок. Сочетание приемов ведения, передачи, бросков с сопротивлением.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учебную игру.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9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мяча одной рукой от плеча. Бросок мяча в кольцо. Игра «Играй, играй, мяч не давай». Игра в мини-баскетбол.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8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Обучение ведению мяча с обводкой соперника.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Официальные баскетбольные правила.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Сочетание приёмов передвижений и остановок. Штрафной бросок.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приемов ведения, передачи, бросков с сопротивлением Передача мяча в пара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учет. Бросок мяча в кольцо. Эстафеты с мячами. Игра в мини-баскетбол.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: 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9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Совершенствования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ЛЕГКАЯ   АТЛЕТИКА – (11 часов)</w:t>
            </w:r>
          </w:p>
        </w:tc>
      </w:tr>
      <w:tr w:rsidR="00EF2CD2" w:rsidRPr="000B445D" w:rsidTr="00780F82">
        <w:trPr>
          <w:trHeight w:val="9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Прыжки в высоту (6ч)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4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Высокий старт до 10–15 м, бег по дистанции (40-50 м), специальные беговые упражнения,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Низкий старт до 30 м. Бег по дистанции 70-80 м.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40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и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упражнения. Преодоление горизонтальных препятствий.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 15 мин. – девочки,20 мин (мальчики). История отечественного спорта.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1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Высокий старт до 10–15 м, бег по дистанции 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(40-50 м), специальные беговые упражнения.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Прыжок в высоту способом «перешагивания» с 7-9 шагов разбега.  Метание мяча  с 5-7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шагов разбега.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17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76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ОРУ. Прыжковые упражнения.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Старт с опорой на одну руку. Стартовый разгон, бег по дистанции, финиширование. Ускорение 2х60м.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 Метание мяча.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бега.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3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в длину с 7-9 шагов способом «перешагивание». Подбор разбега, отталкивание.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способом «перешагивания» с 7-9 шагов разбега. 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и прыжковые упражнения.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Старт с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опорой на одну руку. Стартовый разгон, бег по дистанции, финиширование. Ускорение 2х60м. Эстафетный бег.  Метание мяча.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: правильно выполнять основные движения в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технику метания мяча.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 прыжка в высоту.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10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в длину с 7-9 шагов способом «перешагивание». Переход через планку.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высоту способом «перешагивания» с 7-9 шагов разбега.  Метание мяча  с 5-7 шагов разбега.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4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ОРУ. Прыжковые упражнения.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беговые упражнения. Старт с опорой на одну руку. Стартовый разгон, бег по дистанции, финиширование.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Ускорение 2х60м.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 Финиширование. Основы обучения </w:t>
            </w:r>
            <w:proofErr w:type="gramStart"/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двигательным</w:t>
            </w:r>
            <w:proofErr w:type="gramEnd"/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Низкий старт, старт с опорой на одну руку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. бег с ускорением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B445D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Оценить выполнение прыжка в высоту Мальчики: </w:t>
            </w:r>
          </w:p>
          <w:p w:rsidR="00EF2CD2" w:rsidRPr="000B445D" w:rsidRDefault="00EF2CD2" w:rsidP="00780F82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130-120-105;</w:t>
            </w:r>
          </w:p>
          <w:p w:rsidR="00EF2CD2" w:rsidRPr="000B445D" w:rsidRDefault="00EF2CD2" w:rsidP="00780F82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Девочки: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115-105-95.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22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«согнув ноги». </w:t>
            </w: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hd w:val="clear" w:color="auto" w:fill="FFFFFF"/>
              <w:ind w:right="53" w:hanging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1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упражнения. Старт с опорой на одну руку.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 разгон, бег по дистанции, финиширование.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Ускорение 2х60м.</w:t>
            </w:r>
          </w:p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Эстафетный бег.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Уметь:</w:t>
            </w: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выполнять основные движения в прыжках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Оценить технику старта.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22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0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FB7222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КРОССОВАЯ   ПОДГОТОВКА – (4</w:t>
            </w: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F2CD2" w:rsidRPr="000B445D" w:rsidTr="00780F8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общей выносливости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Pr="000B445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(17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63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(18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rPr>
          <w:trHeight w:val="53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(20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мин). Бег в гору. Преодоление препятствий. Спортивная игра «Лапта». Развитие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proofErr w:type="gramStart"/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Ком.№4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D2" w:rsidRPr="000B445D" w:rsidTr="00780F8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Бег (2000 м)</w:t>
            </w:r>
            <w:proofErr w:type="gramStart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азвитие выносливости.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М.: 10,30 мин</w:t>
            </w:r>
          </w:p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45D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Д.: 14,00 мин.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D2" w:rsidRPr="000B445D" w:rsidRDefault="00EF2CD2" w:rsidP="00780F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CD2" w:rsidRPr="000B445D" w:rsidRDefault="00EF2CD2" w:rsidP="00EF2CD2">
      <w:pPr>
        <w:rPr>
          <w:rFonts w:ascii="Times New Roman" w:hAnsi="Times New Roman" w:cs="Times New Roman"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Pr="00B9108C" w:rsidRDefault="00EF2CD2" w:rsidP="00EF2C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Pr="00EB7956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B7956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EF2CD2" w:rsidRPr="00EB7956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B7956">
        <w:rPr>
          <w:rFonts w:ascii="Times New Roman" w:hAnsi="Times New Roman"/>
          <w:b/>
          <w:sz w:val="28"/>
          <w:szCs w:val="28"/>
        </w:rPr>
        <w:t xml:space="preserve">  класс</w:t>
      </w:r>
    </w:p>
    <w:p w:rsidR="00EF2CD2" w:rsidRPr="00EB7956" w:rsidRDefault="00EF2CD2" w:rsidP="00EF2CD2">
      <w:pPr>
        <w:pStyle w:val="a8"/>
        <w:rPr>
          <w:rFonts w:ascii="Times New Roman" w:hAnsi="Times New Roman"/>
          <w:b/>
          <w:sz w:val="28"/>
          <w:szCs w:val="28"/>
        </w:rPr>
      </w:pPr>
      <w:r w:rsidRPr="00EB7956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на </w:t>
      </w:r>
      <w:r w:rsidRPr="00EB795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B7956">
        <w:rPr>
          <w:rFonts w:ascii="Times New Roman" w:hAnsi="Times New Roman"/>
          <w:b/>
          <w:sz w:val="28"/>
          <w:szCs w:val="28"/>
        </w:rPr>
        <w:t xml:space="preserve">  четверть  -  27 часов</w:t>
      </w:r>
    </w:p>
    <w:p w:rsidR="00EF2CD2" w:rsidRPr="009376B9" w:rsidRDefault="00EF2CD2" w:rsidP="00EF2CD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992"/>
        <w:gridCol w:w="4961"/>
        <w:gridCol w:w="3119"/>
        <w:gridCol w:w="1559"/>
        <w:gridCol w:w="850"/>
        <w:gridCol w:w="1134"/>
        <w:gridCol w:w="142"/>
        <w:gridCol w:w="851"/>
      </w:tblGrid>
      <w:tr w:rsidR="00EF2CD2" w:rsidRPr="00B469C5" w:rsidTr="00780F82">
        <w:trPr>
          <w:trHeight w:val="428"/>
        </w:trPr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д\з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Дата проведения</w:t>
            </w:r>
          </w:p>
        </w:tc>
      </w:tr>
      <w:tr w:rsidR="00EF2CD2" w:rsidRPr="00B469C5" w:rsidTr="00780F82">
        <w:trPr>
          <w:trHeight w:val="419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факт</w:t>
            </w:r>
          </w:p>
        </w:tc>
      </w:tr>
      <w:tr w:rsidR="00EF2CD2" w:rsidRPr="00B469C5" w:rsidTr="00780F82">
        <w:trPr>
          <w:trHeight w:val="419"/>
        </w:trPr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Легкая атлетика -10 часов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Спринтерский бег, эстафетный бег (5 ч.)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Вводный 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Высокий старт (20-40м). Стартовый разгон. Бег по дистанции (50-60м)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стречные эстафеты.  Специальные беговые упражнения. ОРУ на месте челночный бег 3*10. Развитие скоростных качеств. Инструктаж по  Т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 на уроках лёгкой атлетики.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пробегать с максимальной скоростью 60 м с высокого старта.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Текущий 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Высокий старт (20-40м). Стартовый разгон. Бег по дистанции (50-60м)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стречные эстафеты.  Специальные беговые упражнения. ОРУ на месте челночный бег 3*10.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скоростных качеств. Правила соревнований.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пробегать с максимальной скоростью 60-30 м с высокого старта.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Высокий старт (20-40м). Стартовый разгон. Бег по дистанции (50-60м)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инейная  эстафета.  Специальные беговые упражнения. ОРУ на месте челночный бег 3*10. Развитие скоростных качеств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 xml:space="preserve">Уметь: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пробегать с максимальной скоростью 60-30 м с высокого старта.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sz w:val="28"/>
                <w:szCs w:val="28"/>
              </w:rPr>
              <w:t>Высокий старт (20-40м). Стартовый разгон. Бег по дистанции (50-60м)</w:t>
            </w:r>
            <w:proofErr w:type="gramStart"/>
            <w:r w:rsidRPr="00B469C5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B469C5">
              <w:rPr>
                <w:rFonts w:ascii="Times New Roman" w:hAnsi="Times New Roman"/>
                <w:sz w:val="28"/>
                <w:szCs w:val="28"/>
              </w:rPr>
              <w:t>инейная  эстафета.  Специальные беговые упражнения.  Финиширование. ОРУ на месте челночный бег 3*10. Развитие скоростных качеств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пробегать с максимальной скоростью 60-30 м с высокого старта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59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30 метров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Мальчики: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«5» – 5,1; «4» – 5,4; «3» –6,1. 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Девочки: «5» – 5,4; «4» – 6,1; «3» – 6,8.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6889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60 м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,  ОРУ, специальные беговые упражнения, развитие скоростных возможностей. Эстафеты. Бег в равномерном темпе.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пробегать с максимальной скоростью 60-30 м с высокого старта.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Бег 60 метров: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Мальчики: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«5» – 10,0; «4» – 10,6; «3» – 11,2;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Девочки: 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5» – 10,4; «4» – 10,8; «3» – 11, 4.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Прыжок в длину способом «согнув ноги». Метание малого мяча (4 ч.)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в длину с 9-11 шагов. Подбор разбега, отталкивание. Метание теннисного мяча на дальность и на заданное расстояние. ОРУ. Специальные беговые  упражнения. Развитие скоростно-силовых качеств. Правила соревнований по прыжкам в длину.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прыгать в длину с разбега; метать мяч в мишень и на дальность.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в длину с 9-11 шагов. Отталкивание. Метание мяча (150 г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)с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3-5 шагов на дальность ОРУ. Специальные беговые  упражнения. Развитие скоростно-силовых качеств. Правила соревнований по метанию.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прыгать в длину с разбега; метать мяч в мишень и на дальность.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cantSplit/>
          <w:trHeight w:val="1134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Учетный 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Прыжок в длину на результат. Развитие скоростно-силовых качеств. Правила соревнований по метанию.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прыгать в длину с разбега; метать мяч в мишень и на дальность.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Оценка техники прыжка в длину и метания мяча в цель. Прыжок в длину с разбега.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Мальчики:«5» – 320; «4» – 300; «3» – 260. 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Девочки: «5» – 300; «4» – 260; «3» – 220.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348"/>
        </w:trPr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Бег на средние дистанции (2 ч.)</w:t>
            </w:r>
          </w:p>
        </w:tc>
        <w:tc>
          <w:tcPr>
            <w:tcW w:w="70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Бег (1500 м). Спортивная игра «Русская лапта». ОРУ. Специальные беговые упражнения. Правила соревнований в беге на средние дистанции.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пробегать среднюю беговую дистанцию.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940"/>
        </w:trPr>
        <w:tc>
          <w:tcPr>
            <w:tcW w:w="959" w:type="dxa"/>
            <w:vMerge/>
            <w:textDirection w:val="btL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1000 м</w:t>
              </w:r>
            </w:smartTag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Мальчики: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«5» – 5.00; «4» – 6.00; «3» – 7.00.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Девочки: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«5» – 5.40; «4» – 6.40; «3» – 7.40.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607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407"/>
        </w:trPr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Кроссовая подготовка (5 ч)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Бег по пересеченной местности, преодоление препятствий (5ч)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Бег 15 минут. Преодоление горизонтальных препятствий. ОРУ. Спортивная игра «Лапта». Развитие выносливости. Понятие о темпе упражнения.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Равномерный бег (16 мин). Преодоление препятствий. Спортивная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игра «Лапта». Развитие выносливости. 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20 мин)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(17 мин). Преодоление препятствий. Спортивная игра «Лапта». Развитие выносливости.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Равномерный бег (18 мин). Преодоление препятствий. Спортивная игра «Лапта». Развитие выносливости.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Учетный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Бег (2000 м)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азвитие выносливости.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1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Спортивные игры – 12 часов.</w:t>
            </w:r>
          </w:p>
        </w:tc>
      </w:tr>
      <w:tr w:rsidR="00EF2CD2" w:rsidRPr="00B469C5" w:rsidTr="00780F82">
        <w:trPr>
          <w:cantSplit/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ВОЛЕЙБОЛ(12 часов).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Инструктаж по  ТБ.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через зону и над собой. Прием мяча снизу двумя руками в парах через зону. Эстафеты. Нижняя прямая подача мяча. Игра по упрощенным правилам. Физическая культура и ее значение в формировании здорового образа жизни.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Стойки и передвижения игрока. Передача мяча сверху двумя руками в парах в одной зоне и через зону и над собой. Прием мяча снизу двумя руками в парах через зону. Эстафеты. Нижняя прямая подача мяча. Игра по упрощенным правилам. 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828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и тройках через зону, и в зоне, через сетку. Прием мяча снизу двумя руками в парах в зоне и через зону. Эстафеты. Нижняя прямая подача мяча.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Стойки и передвижения игрока. Передача мяча сверху двумя руками 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через сетку. Прием мяча снизу двумя руками 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через зону. Эстафеты. Нижняя прямая подача мяча.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562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23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в парах и через зону.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 </w:t>
            </w:r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передачи мяча двумя руками сверху в парах через сетку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55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55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в парах. Эстафеты.  Нижняя прямая подача мяча в заданную зону. Игра по упрощенным правилам.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581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25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 Нижняя прямая подача мяча в заданную зону.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приема мяча снизу двумя руками через сетку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383"/>
        </w:trPr>
        <w:tc>
          <w:tcPr>
            <w:tcW w:w="9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Стойки и передвижения игрока. Передача мяча сверху двумя руками в парах через сетку. Прием мяча снизу двумя руками после подачи. Эстафеты.  Нижняя прямая подача мяча в заданную зону. Прямой нападающий удар после подбрасывания мяча партнером. Игровые задания на укороченной площадке. Игра по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упрощенным правилам.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497"/>
        </w:trPr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Эстафеты.  Нижняя прямая подача мяча в заданную зону. Прямой нападающий удар после подбрасывания мяча партнером. Игровые задания на укороченной площадке. Игра по упрощенным правилам.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F2CD2" w:rsidRDefault="00EF2CD2" w:rsidP="00EF2CD2">
      <w:pPr>
        <w:pStyle w:val="a8"/>
        <w:ind w:firstLine="708"/>
        <w:rPr>
          <w:rFonts w:ascii="Times New Roman" w:hAnsi="Times New Roman"/>
          <w:b/>
          <w:sz w:val="28"/>
          <w:szCs w:val="24"/>
        </w:rPr>
      </w:pPr>
      <w:r w:rsidRPr="00EB7956">
        <w:rPr>
          <w:rFonts w:ascii="Times New Roman" w:hAnsi="Times New Roman"/>
          <w:b/>
          <w:sz w:val="28"/>
          <w:szCs w:val="24"/>
        </w:rPr>
        <w:t xml:space="preserve">Общее количество учебных  часов на </w:t>
      </w:r>
      <w:r w:rsidRPr="00EB7956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EB7956">
        <w:rPr>
          <w:rFonts w:ascii="Times New Roman" w:hAnsi="Times New Roman"/>
          <w:b/>
          <w:sz w:val="28"/>
          <w:szCs w:val="24"/>
        </w:rPr>
        <w:t xml:space="preserve"> четверть – 21 час.</w:t>
      </w:r>
    </w:p>
    <w:tbl>
      <w:tblPr>
        <w:tblpPr w:leftFromText="180" w:rightFromText="180" w:vertAnchor="text" w:horzAnchor="margin" w:tblpX="250" w:tblpY="1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670"/>
        <w:gridCol w:w="1036"/>
        <w:gridCol w:w="4961"/>
        <w:gridCol w:w="3119"/>
        <w:gridCol w:w="1559"/>
        <w:gridCol w:w="850"/>
        <w:gridCol w:w="1134"/>
        <w:gridCol w:w="993"/>
      </w:tblGrid>
      <w:tr w:rsidR="00EF2CD2" w:rsidRPr="00B469C5" w:rsidTr="00780F82">
        <w:trPr>
          <w:trHeight w:val="465"/>
        </w:trPr>
        <w:tc>
          <w:tcPr>
            <w:tcW w:w="954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67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1036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д\з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Дата проведения</w:t>
            </w:r>
          </w:p>
        </w:tc>
      </w:tr>
      <w:tr w:rsidR="00EF2CD2" w:rsidRPr="00B469C5" w:rsidTr="00780F82">
        <w:trPr>
          <w:trHeight w:val="360"/>
        </w:trPr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факт</w:t>
            </w:r>
          </w:p>
        </w:tc>
      </w:tr>
      <w:tr w:rsidR="00EF2CD2" w:rsidRPr="00B469C5" w:rsidTr="00780F82">
        <w:trPr>
          <w:trHeight w:val="360"/>
        </w:trPr>
        <w:tc>
          <w:tcPr>
            <w:tcW w:w="15276" w:type="dxa"/>
            <w:gridSpan w:val="9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Спортивные игры – 6 часов.</w:t>
            </w:r>
          </w:p>
        </w:tc>
      </w:tr>
      <w:tr w:rsidR="00EF2CD2" w:rsidRPr="00B469C5" w:rsidTr="00780F82">
        <w:tc>
          <w:tcPr>
            <w:tcW w:w="954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ВОЛЕЙБОЛ(6 часов).</w:t>
            </w: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28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 Комбинации из освоенных элементов (прием-передач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удар). Нижняя прямая подача мяча в заданную зону.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Оценка техники нижней прямой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подачи мяча 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.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Комбинации из освоенных элементов (прием-передача- удар).  Нижняя прямая подача мяча в заданную зону.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Комбинации из освоенных элементов (прием-передач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удар).  Нижняя прямая подача мяча в заданную зону. 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Стойки и передвижения игрока. Комбинации из освоенных элементов (прием-передач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удар).  Нижняя прямая подача мяча в заданную зону. 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690"/>
        </w:trPr>
        <w:tc>
          <w:tcPr>
            <w:tcW w:w="954" w:type="dxa"/>
            <w:vMerge w:val="restart"/>
            <w:tcBorders>
              <w:top w:val="nil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32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Комбинации из освоенных элементов (прием-передач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удар).  Нижняя прямая подача мяча в заданную зону. 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нижней прямой подачи мяча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815"/>
        </w:trPr>
        <w:tc>
          <w:tcPr>
            <w:tcW w:w="954" w:type="dxa"/>
            <w:vMerge/>
            <w:tcBorders>
              <w:top w:val="nil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918"/>
        </w:trPr>
        <w:tc>
          <w:tcPr>
            <w:tcW w:w="954" w:type="dxa"/>
            <w:vMerge/>
            <w:tcBorders>
              <w:top w:val="nil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Стойки и передвижения игрока. Комбинации из освоенных элементов (прием-передач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а-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удар).  Нижняя прямая подача мяча в заданную зону. 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волейбол по упрощенным правилам; выполнять технические приемы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15276" w:type="dxa"/>
            <w:gridSpan w:val="9"/>
            <w:tcBorders>
              <w:top w:val="nil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Гимнастика – 15 часов.</w:t>
            </w:r>
          </w:p>
        </w:tc>
      </w:tr>
      <w:tr w:rsidR="00EF2CD2" w:rsidRPr="00B469C5" w:rsidTr="00780F82">
        <w:tc>
          <w:tcPr>
            <w:tcW w:w="954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Висы. Строевые упражнения (6ч)</w:t>
            </w: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Выполнение команд: «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Полоборота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направо!», «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Полоборота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налево!». ОРУ на месте. Подъем переворотом в упор, пере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движение в висе (мальчики). Махом одной рукой, толчком другой подъем переворотом (девочки). Эстафеты. Упражнения на гимнастической скамейке. Развитие 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ТБ на уроках гимнастики; страховку и помощь во время выполнения гимнастических упражнений. </w:t>
            </w: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строевые упражнения; упражнения в висе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Выполнение команд: «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Полоборота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направо!», «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Полоборота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налево!». ОРУ на месте. Подъем переворотом в упор, передвижение в висе (мальчики). Махом одной рукой, толчком другой подъем пере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воротом (девочки). Эстафеты. Развитие силовых способностей. Упражнения на гимнастической скамейке. </w:t>
            </w: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Значение гим</w:t>
            </w: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настических упражнений для развития гибкости. Составление планов индивидуальных занятий и комплексов упражнений.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в 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висеы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команд: «Пол-оборота направо!», «Пол-оборота налево!». ОРУ на месте. Подъем переворотом в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упор, передвижение в висе (мальчики). Махом одной рукой, толчком другой подъем пере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воротом (девочки). Эстафеты. Развитие силовых способностей. Упражнения на гимнастической скамейке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висы.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37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Выполнение команд: «Полшага!», «Полный шаг!». ОРУ с гимнастической палкой. Подъем переворотом в упор, передвижение в висе (мальчики). Махом одной рукой, толчком другой подъем переворотом (девочки). Подтягивание в висе. Эстафеты. Упражнения на гимнастической скамейке. Развитие силовых способностей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Подтягивания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альчики: 8-6-3; девочки: 19-15-8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Учетный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Выполнение комбинации упражнений на технику. Подтягивание в висе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висы.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выполнения упражнений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Опорный  прыжок (6 ч)</w:t>
            </w: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Изучение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Опорный прыжок, согнув ноги (мальчики). Прыжок ноги врозь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Опорный прыжок, согнув ноги (мальчики). Прыжок ноги врозь (девочки). ОРУ с предметами. Эстафеты. Прикладное значение гимнастики.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44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Опорный прыжок, согнув ноги (мальчики). Прыжок ноги врозь (девочки). ОРУ с предметами. Эстафеты.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4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45</w:t>
            </w:r>
          </w:p>
        </w:tc>
        <w:tc>
          <w:tcPr>
            <w:tcW w:w="103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Учетный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Выполнение опорного прыжка. ОРУ с предметами. Эстафеты. Развитие скоростно-силовых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выполнять строевые упражнения, опорный прыжок.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Оценка техники выполнения опорного прыжка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1149"/>
        </w:trPr>
        <w:tc>
          <w:tcPr>
            <w:tcW w:w="954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Акробатика. Лазание (3ч)</w:t>
            </w:r>
          </w:p>
        </w:tc>
        <w:tc>
          <w:tcPr>
            <w:tcW w:w="670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46</w:t>
            </w: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 материала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Мост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ОРУ с предметами. Эстафеты Лазание по канату в два приема. Развитие силовых способностей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координационных способностей.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754"/>
        </w:trPr>
        <w:tc>
          <w:tcPr>
            <w:tcW w:w="954" w:type="dxa"/>
            <w:vMerge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47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Мост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ОРУ с предметами. Эстафеты Лазание по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канату в два приема. Развитие силовых способностей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координационных способностей.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463"/>
        </w:trPr>
        <w:tc>
          <w:tcPr>
            <w:tcW w:w="954" w:type="dxa"/>
            <w:vMerge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48</w:t>
            </w:r>
          </w:p>
        </w:tc>
        <w:tc>
          <w:tcPr>
            <w:tcW w:w="1036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Мост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ОРУ с предметами. Эстафеты Лазание по канату в два приема. Развитие силовых способностей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координационных способностей.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F2CD2" w:rsidRPr="009376B9" w:rsidRDefault="00EF2CD2" w:rsidP="00EF2CD2">
      <w:pPr>
        <w:pStyle w:val="a8"/>
        <w:rPr>
          <w:rFonts w:ascii="Times New Roman" w:hAnsi="Times New Roman"/>
          <w:b/>
          <w:sz w:val="24"/>
          <w:szCs w:val="24"/>
        </w:rPr>
      </w:pPr>
    </w:p>
    <w:p w:rsidR="00EF2CD2" w:rsidRDefault="00EF2CD2" w:rsidP="00EF2CD2">
      <w:pPr>
        <w:pStyle w:val="a8"/>
        <w:rPr>
          <w:rFonts w:ascii="Times New Roman" w:hAnsi="Times New Roman"/>
          <w:b/>
          <w:sz w:val="28"/>
          <w:szCs w:val="24"/>
        </w:rPr>
      </w:pPr>
    </w:p>
    <w:p w:rsidR="00EF2CD2" w:rsidRDefault="00EF2CD2" w:rsidP="00EF2CD2">
      <w:pPr>
        <w:pStyle w:val="a8"/>
        <w:ind w:firstLine="708"/>
        <w:rPr>
          <w:rFonts w:ascii="Times New Roman" w:hAnsi="Times New Roman"/>
          <w:b/>
          <w:sz w:val="28"/>
          <w:szCs w:val="24"/>
        </w:rPr>
      </w:pPr>
      <w:r w:rsidRPr="00EB7956">
        <w:rPr>
          <w:rFonts w:ascii="Times New Roman" w:hAnsi="Times New Roman"/>
          <w:b/>
          <w:sz w:val="28"/>
          <w:szCs w:val="24"/>
        </w:rPr>
        <w:t xml:space="preserve">Общее количество учебных часов  на </w:t>
      </w:r>
      <w:r w:rsidRPr="00EB7956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EB7956">
        <w:rPr>
          <w:rFonts w:ascii="Times New Roman" w:hAnsi="Times New Roman"/>
          <w:b/>
          <w:sz w:val="28"/>
          <w:szCs w:val="24"/>
        </w:rPr>
        <w:t xml:space="preserve"> четверть – 30 часов.</w:t>
      </w:r>
    </w:p>
    <w:p w:rsidR="00EF2CD2" w:rsidRPr="00EB7956" w:rsidRDefault="00EF2CD2" w:rsidP="00EF2CD2">
      <w:pPr>
        <w:pStyle w:val="a8"/>
        <w:rPr>
          <w:rFonts w:ascii="Times New Roman" w:hAnsi="Times New Roman"/>
          <w:b/>
          <w:sz w:val="28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992"/>
        <w:gridCol w:w="4961"/>
        <w:gridCol w:w="3119"/>
        <w:gridCol w:w="1559"/>
        <w:gridCol w:w="850"/>
        <w:gridCol w:w="1134"/>
        <w:gridCol w:w="142"/>
        <w:gridCol w:w="851"/>
      </w:tblGrid>
      <w:tr w:rsidR="00EF2CD2" w:rsidRPr="00B469C5" w:rsidTr="00780F82">
        <w:trPr>
          <w:trHeight w:val="765"/>
        </w:trPr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д\з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Дата проведения</w:t>
            </w:r>
          </w:p>
        </w:tc>
      </w:tr>
      <w:tr w:rsidR="00EF2CD2" w:rsidRPr="00B469C5" w:rsidTr="00780F82">
        <w:trPr>
          <w:trHeight w:val="525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факт</w:t>
            </w:r>
          </w:p>
        </w:tc>
      </w:tr>
      <w:tr w:rsidR="00EF2CD2" w:rsidRPr="00B469C5" w:rsidTr="00780F82">
        <w:trPr>
          <w:trHeight w:val="525"/>
        </w:trPr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Гимнастика -3 часов.</w:t>
            </w:r>
          </w:p>
        </w:tc>
      </w:tr>
      <w:tr w:rsidR="00EF2CD2" w:rsidRPr="00B469C5" w:rsidTr="00780F82">
        <w:trPr>
          <w:trHeight w:val="525"/>
        </w:trPr>
        <w:tc>
          <w:tcPr>
            <w:tcW w:w="9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, «мост»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Лазание по шесту в три приема. ОРУ с предметами. Эстафеты. Развитие 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выполнять акробатические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525"/>
        </w:trPr>
        <w:tc>
          <w:tcPr>
            <w:tcW w:w="9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, «мост»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Лазание по шесту в три приема. ОРУ с предметами. Эстафеты. Развитие 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Техника выполнения акробатических уп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525"/>
        </w:trPr>
        <w:tc>
          <w:tcPr>
            <w:tcW w:w="9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Учетный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, «мост» из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стоя, без помощи (девочки). Лазание по шесту в три приема. ОРУ с предметами. Эстафеты. Развитие силовых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Уметь выполнять акробатические упражнения раздельно и в комбинации, лазать по канату в два приема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Техника выполнения  лазания по канату на расстояние 6-5-3 м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Лыжная подготовка -18 часов.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Попеременный </w:t>
            </w:r>
            <w:proofErr w:type="spell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двухшажный</w:t>
            </w:r>
            <w:proofErr w:type="spellEnd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 ход (3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Изучение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Правила поведения на уроках лыжной подготовки. Температурный режим, требования к одежде на занятиях </w:t>
            </w: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лыжной подготовки. Попеременный и  одновременный 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ход. 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Строевые упражнения. Комплекс ОРУ на лыжах.  Попеременный и  одновременный  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двухшажный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Строевые упражнения. Комплекс ОРУ на лыжах.  Попеременный и  одновременный  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двухшажный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Оценка техники выполнения попеременного 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двухшажного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хода.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cantSplit/>
          <w:trHeight w:val="1134"/>
        </w:trPr>
        <w:tc>
          <w:tcPr>
            <w:tcW w:w="959" w:type="dxa"/>
            <w:vMerge w:val="restart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Одновременный </w:t>
            </w:r>
            <w:proofErr w:type="spell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двухшажн</w:t>
            </w: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ый</w:t>
            </w:r>
            <w:proofErr w:type="spellEnd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 ход (3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55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Строевые упражнения. Проведение комплекса ОРУ по лыжной подготовке.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Одновременный 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1 км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Строевые упражнения. Проведение комплекса ОРУ по лыжной подготовке.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Одновременный 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1 км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Проведение комплекса ОРУ по лыжной подготовке.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Одновременный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двухшажный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ход на небольшом уклоне местности.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120 метров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. 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Оценка техники выполнения  одновременного 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двухшажного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хода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Подъем «</w:t>
            </w:r>
            <w:proofErr w:type="spell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полуелочкой</w:t>
            </w:r>
            <w:proofErr w:type="spellEnd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» (2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Техника безопасности при спусках и подъемах. Проведение комплекса ОРУ по лыжной подготовке. Спуски с уклонов. Подъем «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полуелочкой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».  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2 км</w:t>
              </w:r>
            </w:smartTag>
            <w:proofErr w:type="gram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о сменой ходов. Игра «По местам».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Проведение комплекса ОРУ по лыжной подготовке. Спуски с уклонов. Подъем « </w:t>
            </w:r>
            <w:proofErr w:type="spell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полуелочкой</w:t>
            </w:r>
            <w:proofErr w:type="spell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».  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2 км</w:t>
              </w:r>
            </w:smartTag>
            <w:proofErr w:type="gramStart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.с</w:t>
            </w:r>
            <w:proofErr w:type="gramEnd"/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о сменой ходов. Игра «По местам».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выполнения  подъема «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полуелоч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кой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Торможение «плугом» (2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Проведение комплекса ОРУ по лыжной подготовке. Техника безопасности при спусках и подъемах. Подъем «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полуелочкой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 и спу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ск в ср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едней стойке.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 С разной скоростью.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 на спусках подъемах.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Проведение комплекса ОРУ по лыжной подготовке. Техника безопасности при спусках и подъемах.  Подъем «</w:t>
            </w:r>
            <w:proofErr w:type="spell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полуелочкой</w:t>
            </w:r>
            <w:proofErr w:type="spell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 и спу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ск в ср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едней стойке. 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 С разной скоростью.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 на спусках подъемах.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выполнения  торможения «плугом»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Подъем «елочкой» (2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Проведение комплекса ОРУ по лыжной подготовке. Подъем «елочкой».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на лыжах на спусках и подъемах.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Проведение комплекса ОРУ по лыжной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подготовке. 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передвигаться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на лыжах на спусках и подъемах.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Оценка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техники выполнения  подъема «елочкой».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Прохождение дистанции 2 -2,5км. (2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Проведение комплекса ОРУ по лыжной подготовке.  Прохождение дистанции 2 -2,5км с совершенствованием  ранее пройденных ходов.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 xml:space="preserve">Уметь: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Проведение комплекса ОРУ по лыжной подготовке.  Прохождение дистанции 2 -2,5км с совершенствованием  ранее пройденных ходов.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 xml:space="preserve">Уметь: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выполнения  ходов.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Повороты переступанием (1 ч).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Проведение комплекса ОРУ по лыжной подготовке. Спуски с уклонов. Подъем «елочкой». Повороты переступанием.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2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со сменой ходов.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Уметь передвигаться на лыжах на спусках и подъемах.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Оценка техники выполнения поворота переступанием.  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Эстафеты </w:t>
            </w:r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lastRenderedPageBreak/>
              <w:t>на лыжах (2 ч</w:t>
            </w:r>
            <w:proofErr w:type="gramStart"/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67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вования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Проведение комплекса ОРУ по лыжной подготовке. Техника лыжных ходов,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спусков и подъемов, поворот «плугом». Прохождение дистанции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469C5">
                <w:rPr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1 км</w:t>
              </w:r>
            </w:smartTag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 Эстафеты на лыжах.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Уметь передвигаться на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лыжах.</w:t>
            </w:r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Соревнования лыжников класса (1 ч).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Проведение комплекса ОРУ по лыжной подготовке.  Прохождение дистанции 2 -2,5км с применением ранее изученных ходов.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  <w:t xml:space="preserve">Уметь: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передвигаться на лыжах.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309"/>
        </w:trPr>
        <w:tc>
          <w:tcPr>
            <w:tcW w:w="15276" w:type="dxa"/>
            <w:gridSpan w:val="10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Спортивные игры – 9 часов.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БАСКЕТБОЛ (9)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 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позиций. Развитие координационных способностей.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Передвижение игрока. Повороты с мячом. Остановка прыжком. Передачи мяча на месте с пассивным сопротивлением защитника. Ведение мяча на месте с разной высотой отскока. Бросок мяча в движении двумя руками снизу. Позиционное нападение с изменением позиций. Развитие координационных способностей.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приемов передвижений и остановок игрока. </w:t>
            </w:r>
            <w:r w:rsidRPr="00B469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обучения и самообучения двигательным </w:t>
            </w:r>
            <w:r w:rsidRPr="00B469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действиям, их роль в развитии памяти, внимания и мышления. Правила игры в баскетбол.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Передачи мяча на месте с пас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сивным сопротивлением защитника. Ведение мяча на месте с разной высотой отскока. Бросок мяча в движении двумя руками сни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зу. Позиционное нападение с изменением позиций. Развитие координационных способностей.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: играть в баскетбол по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3</w:t>
            </w:r>
          </w:p>
        </w:tc>
        <w:tc>
          <w:tcPr>
            <w:tcW w:w="1276" w:type="dxa"/>
            <w:gridSpan w:val="2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211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Передачи мяча на месте с пас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сивным сопротивлением защитника. Ведение мяча на месте с разной высотой отскока. Бросок мяча в движении двумя руками сни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зу. Позиционное нападение с изменением позиций. Развитие координационных способностей.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2040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Передачи мяча на месте с пас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сивным сопротивлением защитника. Ведение мяча на месте с разной высотой отскока. Бросок мяча в движении двумя руками сни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зу. Позиционное нападение с изменением позиций. Развитие координационных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способностей.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Оценка техники ведения мяча в движении с разной высотой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отскока и изменени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ем направления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Комплекс 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463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с разной высотой отскока. Бросок мяча в движении двумя руками сни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497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с разной высотой отскока. Бросок мяча в движении двумя руками сни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зу.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383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двумя руками от головы с места с сопротивлением. Быстрый прорыв 2x1. Учебная игра. Веде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мяча с сопротивлением. Развитие ко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ординационных способностей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: играть в баскетбол по упрощенным правилам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F2CD2" w:rsidRDefault="00EF2CD2" w:rsidP="00EF2CD2">
      <w:pPr>
        <w:rPr>
          <w:szCs w:val="28"/>
        </w:rPr>
      </w:pPr>
    </w:p>
    <w:p w:rsidR="00EF2CD2" w:rsidRDefault="00EF2CD2" w:rsidP="00EF2CD2">
      <w:pPr>
        <w:rPr>
          <w:szCs w:val="28"/>
        </w:rPr>
      </w:pPr>
    </w:p>
    <w:p w:rsidR="00EF2CD2" w:rsidRDefault="00EF2CD2" w:rsidP="00EF2CD2">
      <w:pPr>
        <w:rPr>
          <w:szCs w:val="28"/>
        </w:rPr>
      </w:pPr>
    </w:p>
    <w:p w:rsidR="00EF2CD2" w:rsidRDefault="00EF2CD2" w:rsidP="00EF2CD2">
      <w:pPr>
        <w:rPr>
          <w:szCs w:val="28"/>
        </w:rPr>
      </w:pPr>
    </w:p>
    <w:p w:rsidR="00EF2CD2" w:rsidRPr="00CA55E3" w:rsidRDefault="00EF2CD2" w:rsidP="00EF2CD2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CA55E3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CA55E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A55E3">
        <w:rPr>
          <w:rFonts w:ascii="Times New Roman" w:hAnsi="Times New Roman"/>
          <w:b/>
          <w:sz w:val="28"/>
          <w:szCs w:val="28"/>
        </w:rPr>
        <w:t xml:space="preserve"> четверть  - 24 часа.</w:t>
      </w:r>
    </w:p>
    <w:p w:rsidR="00EF2CD2" w:rsidRDefault="00EF2CD2" w:rsidP="00EF2CD2">
      <w:pPr>
        <w:rPr>
          <w:szCs w:val="28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9"/>
        <w:gridCol w:w="992"/>
        <w:gridCol w:w="4961"/>
        <w:gridCol w:w="3119"/>
        <w:gridCol w:w="1559"/>
        <w:gridCol w:w="850"/>
        <w:gridCol w:w="1276"/>
        <w:gridCol w:w="851"/>
      </w:tblGrid>
      <w:tr w:rsidR="00EF2CD2" w:rsidRPr="00B469C5" w:rsidTr="00780F82">
        <w:trPr>
          <w:trHeight w:val="390"/>
        </w:trPr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№</w:t>
            </w:r>
          </w:p>
        </w:tc>
        <w:tc>
          <w:tcPr>
            <w:tcW w:w="992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Тип урока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Элементы содержания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 xml:space="preserve">Требования к уровню подготовленности </w:t>
            </w:r>
            <w:proofErr w:type="gramStart"/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д\з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Дата проведения</w:t>
            </w:r>
          </w:p>
        </w:tc>
      </w:tr>
      <w:tr w:rsidR="00EF2CD2" w:rsidRPr="00B469C5" w:rsidTr="00780F82">
        <w:trPr>
          <w:trHeight w:val="240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факт</w:t>
            </w:r>
          </w:p>
        </w:tc>
      </w:tr>
      <w:tr w:rsidR="00EF2CD2" w:rsidRPr="00B469C5" w:rsidTr="00780F82">
        <w:tc>
          <w:tcPr>
            <w:tcW w:w="15276" w:type="dxa"/>
            <w:gridSpan w:val="9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Спортивные игры – 9 часов.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Баскетбол (9 ч</w:t>
            </w:r>
            <w:proofErr w:type="gramStart"/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)</w:t>
            </w:r>
            <w:proofErr w:type="gramEnd"/>
          </w:p>
          <w:p w:rsidR="00EF2CD2" w:rsidRPr="00B469C5" w:rsidRDefault="00EF2CD2" w:rsidP="00780F82">
            <w:pPr>
              <w:pStyle w:val="a8"/>
              <w:widowControl w:val="0"/>
              <w:suppressAutoHyphens/>
              <w:ind w:left="113" w:right="113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Бросок мяча в кольцо (3 ч)</w:t>
            </w: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мя руками от головы с места с сопротивлением. Быстрый прорыв 2x1. Учебная игра. Ведение мяча с сопротивлением. Развитие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баскетбол по упрощенным правилам, выполнять правильно 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технические действия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81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cBorders>
              <w:top w:val="single" w:sz="8" w:space="0" w:color="auto"/>
            </w:tcBorders>
            <w:textDirection w:val="btLr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ind w:right="113"/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b/>
                <w:kern w:val="2"/>
                <w:sz w:val="28"/>
                <w:szCs w:val="28"/>
                <w:lang w:eastAsia="hi-IN" w:bidi="hi-IN"/>
              </w:rPr>
              <w:t>Бросок мяча в кольцо в движении.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ind w:left="113" w:right="113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  <w:p w:rsidR="00EF2CD2" w:rsidRPr="00B469C5" w:rsidRDefault="00EF2CD2" w:rsidP="00780F82">
            <w:pPr>
              <w:ind w:left="113" w:right="11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F2CD2" w:rsidRPr="00B469C5" w:rsidRDefault="00EF2CD2" w:rsidP="00780F82">
            <w:pPr>
              <w:ind w:left="113" w:right="11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F2CD2" w:rsidRPr="00B469C5" w:rsidRDefault="00EF2CD2" w:rsidP="00780F82">
            <w:pPr>
              <w:ind w:left="113" w:right="11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EF2CD2" w:rsidRPr="00B469C5" w:rsidRDefault="00EF2CD2" w:rsidP="00780F82">
            <w:pPr>
              <w:ind w:left="113" w:right="113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двумя руками от головы с места с сопротивлением. Быстрый прорыв 2x1. Учебная игра. Ведение мяча с сопротивлением.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играть в баскетбол по упрощенным правилам, выполнять правильно технические действия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Оценка техники броска мяча двумя руками от головы с места с сопротивлением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Передача мяча двумя руками от груди, от плеча, от головы.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Бросок мяча в движении одной рукой от плеча с сопротивлением. Штрафной бросок. Игровые задания 2x2, 3x3. Учебная игра.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Сочетание приемов передвижений и остановок. Передача мяча в тройках со сменой мест. Бросок мяча в движении одной рукой от плеча с сопротивлением. Штрафной бросок. Игровые задания 2х1, Зх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 Учебная игра.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выполнения передачи мяча двумя руками от груди, от плеча, от головы.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Действия игроков в защите.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Игровые задания 2x1, 3x2. Учебная игра.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Уметь играть в баскетбол по 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  <w:textDirection w:val="btLr"/>
            <w:vAlign w:val="cente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87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Комплексны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Сочетание приемов передвижений и остановок. Передача мяча в тройках со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сменой мест. Бросок мяча в движении одной рукой от плеча с сопротивлением. Штрафной бросок. Игровые задания 2x2, 3x2. Учебная игра. Развитие координационных способностей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играть в баскетбол по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упрощенным правилам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техники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мяча в тройках со сменой мест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3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15276" w:type="dxa"/>
            <w:gridSpan w:val="9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Легкая атлетика -11 часов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EF2CD2" w:rsidRPr="00B469C5" w:rsidTr="00780F82">
        <w:tc>
          <w:tcPr>
            <w:tcW w:w="959" w:type="dxa"/>
            <w:vMerge w:val="restart"/>
            <w:textDirection w:val="btLr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ind w:left="113" w:right="113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Спринтерский бег, эстафетный бег (5ч)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Инструктаж по ТБ. 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Высокий старт 20-40 м. Бег по дистанции 50-60 м. Финиширование. Эстафеты. Специальные беговые упражнения. ОРУ. Чел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ночный бег 3x10. Развитие скоростных качеств. Правила соревнований.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60 м с максимальной скоро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Финиширование.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Эстафеты. Специальные беговые упражнения. ОРУ. Чел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ночный бег 3x10. Развитие скоростных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60 м с максимальной скоро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Высокий старт 20-40 м. Бег по дистанции 50-60 м. Эстафеты. Специальные беговые упражнения. ОРУ. Чел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ночный бег 3x10. Развитие скоростных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60 м с максимальной скоро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Учетный 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Чел</w:t>
            </w: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ночный бег 3x10.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Эстафеты. Специальные беговые упражнения. ОРУ. Чел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ночный бег 3x10. Развитие скоростных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60 м с максимальной скоро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469C5">
                <w:rPr>
                  <w:rFonts w:ascii="Times New Roman" w:hAnsi="Times New Roman"/>
                  <w:kern w:val="2"/>
                  <w:sz w:val="28"/>
                  <w:szCs w:val="28"/>
                  <w:lang w:eastAsia="hi-IN" w:bidi="hi-IN"/>
                </w:rPr>
                <w:t>30 метров</w:t>
              </w:r>
            </w:smartTag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Мальчики: </w:t>
            </w:r>
          </w:p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«5» – 5,1; «4» – 5,4; «3» –6,1. 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Девочки: «5» – 5,4; «4» – 6,1; «3» – 6,8.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Учетный 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на результат 60 м.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ОРУ. Специальные беговые упражнения. Развитие скоростных качеств. </w:t>
            </w: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индивидуальных способов контроля во время занятий.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пробегать 60 м с максимальной скоро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softHyphen/>
              <w:t>стью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pStyle w:val="a8"/>
              <w:widowControl w:val="0"/>
              <w:suppressAutoHyphens/>
              <w:spacing w:before="280" w:after="280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B469C5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Бег 60 метров: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Мальчики: «5» - 9,5; «4» - 9,8; «3»-10,2. Девочки: «5» - 9,8; «4» - 10,4; «3»- 10,9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Прыжок в высо</w:t>
            </w: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ту. Метание малого мяча (5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93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Прыжок в высоту способом перешагивания. 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(150 г) на дальность с 3-5 шагов. ОРУ.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упражнения. Развитие скоростно-силовых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Уметь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прыгать в высоту с разбега, метать мяч на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дальность с разбега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94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скоростно-силовых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прыгать в высоту с разбега, метать мяч на дальность с разбега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высоту с 9-11 беговых шагов способом перешагивания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 Метание мяча (150 г) на дальность с 3-5 шагов. ОРУ. Специальные беговые упражнения. Развитие скоростно-силовых качеств.</w:t>
            </w:r>
          </w:p>
        </w:tc>
        <w:tc>
          <w:tcPr>
            <w:tcW w:w="311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прыгать в высоту с разбега, метать мяч на дальность с разбега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Оценка техники метания мяча</w:t>
            </w:r>
          </w:p>
        </w:tc>
        <w:tc>
          <w:tcPr>
            <w:tcW w:w="850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  <w:vMerge w:val="restart"/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прыжка  в высоту.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Прыжок в высоту с 9-11 беговых шагов способом перешагивания. Метание мяча (150 г) на дальность с 3-5 шагов. ОРУ. Специальные беговые упражнения. Развитие скоростно-силовых качеств.</w:t>
            </w:r>
          </w:p>
        </w:tc>
        <w:tc>
          <w:tcPr>
            <w:tcW w:w="311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прыгать в высоту с разбега, метать мяч на дальность с разбега</w:t>
            </w:r>
          </w:p>
        </w:tc>
        <w:tc>
          <w:tcPr>
            <w:tcW w:w="155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531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  <w:vMerge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Оценка техники прыжка в высоту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1029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метания малого мяча. Связь физкультуры с другими предметами</w:t>
            </w:r>
            <w:proofErr w:type="gramStart"/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Метание мяча (150 г) на дальность с 3-5 шагов в коридор. ОРУ. Развитие скоростно-силовых качеств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прыгать в высоту с разбега, метать мяч на дальность с разбега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Оценка техники  метания: мальчики: «5» - 35 м; «4» - 30 м; «3» - 28 м; девочки: «5» - 28 м; «4» - 24 м; «3» - 20 м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15276" w:type="dxa"/>
            <w:gridSpan w:val="9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Кроссовая подготовка (4 ч)</w:t>
            </w:r>
          </w:p>
        </w:tc>
      </w:tr>
      <w:tr w:rsidR="00EF2CD2" w:rsidRPr="00B469C5" w:rsidTr="00780F82">
        <w:tc>
          <w:tcPr>
            <w:tcW w:w="959" w:type="dxa"/>
            <w:vMerge w:val="restart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Бег по пересеченной местности, преодоление преп</w:t>
            </w: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lastRenderedPageBreak/>
              <w:t>ятствий (6 ч)</w:t>
            </w: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по пересеченной местности, преодоление препятствий. 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Бег 15 минут. Преодоление горизонтальных препятствий. ОРУ.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игр. Русская «Лапта».  Развитие выносливости.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Совершенствования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Бег 19 минут. Преодоление горизонтальных препятствий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ОРУ.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игр. Русская «Лапта».  Развитие выносливости.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Текущий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1423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jc w:val="both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hAnsi="Times New Roman" w:cs="Times New Roman"/>
                <w:b/>
                <w:sz w:val="28"/>
                <w:szCs w:val="28"/>
              </w:rPr>
              <w:t>Бег 20 минут. Преодоление горизонтальных препятствий</w:t>
            </w:r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. ОРУ. </w:t>
            </w:r>
            <w:proofErr w:type="gramStart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 w:rsidRPr="00B469C5">
              <w:rPr>
                <w:rFonts w:ascii="Times New Roman" w:hAnsi="Times New Roman" w:cs="Times New Roman"/>
                <w:sz w:val="28"/>
                <w:szCs w:val="28"/>
              </w:rPr>
              <w:t xml:space="preserve"> игр. Русская «Лапта».  Развитие выносливости.</w:t>
            </w:r>
          </w:p>
        </w:tc>
        <w:tc>
          <w:tcPr>
            <w:tcW w:w="311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Текущий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  <w:tr w:rsidR="00EF2CD2" w:rsidRPr="00B469C5" w:rsidTr="00780F82">
        <w:trPr>
          <w:trHeight w:val="771"/>
        </w:trPr>
        <w:tc>
          <w:tcPr>
            <w:tcW w:w="959" w:type="dxa"/>
            <w:vMerge/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Учетный</w:t>
            </w:r>
          </w:p>
        </w:tc>
        <w:tc>
          <w:tcPr>
            <w:tcW w:w="496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Бег (2000 м)</w:t>
            </w:r>
            <w:proofErr w:type="gramStart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азвитие выносливости.</w:t>
            </w:r>
          </w:p>
        </w:tc>
        <w:tc>
          <w:tcPr>
            <w:tcW w:w="311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Уметь:</w:t>
            </w: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бегать в равномерном темпе (до 20 мин)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М.: 10,30 мин</w:t>
            </w:r>
          </w:p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Д.: 14,00 мин.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 w:rsidRPr="00B469C5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Комплекс 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EF2CD2" w:rsidRPr="00B469C5" w:rsidRDefault="00EF2CD2" w:rsidP="00780F82">
            <w:pPr>
              <w:widowControl w:val="0"/>
              <w:suppressAutoHyphens/>
              <w:spacing w:before="280" w:after="280"/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EF2CD2" w:rsidRPr="00AE3DE8" w:rsidRDefault="00EF2CD2" w:rsidP="00EF2CD2">
      <w:pPr>
        <w:rPr>
          <w:szCs w:val="28"/>
        </w:rPr>
      </w:pPr>
    </w:p>
    <w:p w:rsidR="00EF2CD2" w:rsidRDefault="00EF2CD2" w:rsidP="00EF2CD2"/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Pr="00432414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2414">
        <w:rPr>
          <w:rFonts w:ascii="Times New Roman" w:hAnsi="Times New Roman"/>
          <w:b/>
          <w:sz w:val="28"/>
          <w:szCs w:val="28"/>
        </w:rPr>
        <w:lastRenderedPageBreak/>
        <w:t>Требования к зачету: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32414">
        <w:rPr>
          <w:rFonts w:ascii="Times New Roman" w:hAnsi="Times New Roman"/>
          <w:b/>
          <w:sz w:val="28"/>
          <w:szCs w:val="28"/>
        </w:rPr>
        <w:t>5 класс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5,1 с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5,2 с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10,2 с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10,3 с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4 мин 30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8,6 с.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8,9 с.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175 см</w:t>
            </w:r>
          </w:p>
        </w:tc>
      </w:tr>
      <w:tr w:rsidR="00EF2CD2" w:rsidRPr="00432414" w:rsidTr="00780F82">
        <w:trPr>
          <w:trHeight w:val="739"/>
        </w:trPr>
        <w:tc>
          <w:tcPr>
            <w:tcW w:w="581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33 раза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30 раза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6 раз</w:t>
            </w:r>
          </w:p>
        </w:tc>
        <w:tc>
          <w:tcPr>
            <w:tcW w:w="433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</w:tr>
    </w:tbl>
    <w:p w:rsidR="00EF2CD2" w:rsidRPr="00432414" w:rsidRDefault="00EF2CD2" w:rsidP="00EF2CD2">
      <w:pPr>
        <w:pStyle w:val="a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с.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. 5,1 с.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9,8 с.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10,0 с.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 30 сек.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4,40 сек.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8,8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8,8 с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EF2CD2" w:rsidRPr="00432414" w:rsidTr="00780F82">
        <w:trPr>
          <w:trHeight w:val="739"/>
        </w:trPr>
        <w:tc>
          <w:tcPr>
            <w:tcW w:w="581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  <w:tr w:rsidR="00EF2CD2" w:rsidRPr="00432414" w:rsidTr="00780F82">
        <w:tc>
          <w:tcPr>
            <w:tcW w:w="5812" w:type="dxa"/>
          </w:tcPr>
          <w:p w:rsidR="00EF2CD2" w:rsidRPr="00432414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4324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432414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7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16 раз</w:t>
            </w:r>
          </w:p>
        </w:tc>
      </w:tr>
    </w:tbl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4,9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9,4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9,8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 мин 20с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4 мин 40 </w:t>
            </w:r>
            <w:proofErr w:type="gramStart"/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8,3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8,7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190 см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EF2CD2" w:rsidRPr="0030480A" w:rsidTr="00780F82">
        <w:trPr>
          <w:trHeight w:val="739"/>
        </w:trPr>
        <w:tc>
          <w:tcPr>
            <w:tcW w:w="5812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35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33 раз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32 раза</w:t>
            </w:r>
          </w:p>
        </w:tc>
      </w:tr>
    </w:tbl>
    <w:p w:rsidR="00EF2CD2" w:rsidRPr="00B9108C" w:rsidRDefault="00EF2CD2" w:rsidP="00EF2C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5812"/>
        <w:gridCol w:w="3747"/>
        <w:gridCol w:w="4332"/>
      </w:tblGrid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Тесты физического развития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30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5,0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на 60 м с высокого старта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мин 15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4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Челночный бег 3x10 м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0 см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185 см</w:t>
            </w:r>
          </w:p>
        </w:tc>
      </w:tr>
      <w:tr w:rsidR="00EF2CD2" w:rsidRPr="0030480A" w:rsidTr="00780F82">
        <w:trPr>
          <w:trHeight w:val="739"/>
        </w:trPr>
        <w:tc>
          <w:tcPr>
            <w:tcW w:w="5812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EF2CD2" w:rsidRPr="0030480A" w:rsidTr="00780F82">
        <w:tc>
          <w:tcPr>
            <w:tcW w:w="5812" w:type="dxa"/>
          </w:tcPr>
          <w:p w:rsidR="00EF2CD2" w:rsidRPr="0030480A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Подтягивание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Мальчики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— из виса на высокой перекладине. </w:t>
            </w:r>
            <w:r w:rsidRPr="003048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Девочки 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>— из виса лежа на низкой (1 м) перекладине</w:t>
            </w:r>
          </w:p>
        </w:tc>
        <w:tc>
          <w:tcPr>
            <w:tcW w:w="3747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332" w:type="dxa"/>
          </w:tcPr>
          <w:p w:rsidR="00EF2CD2" w:rsidRPr="0030480A" w:rsidRDefault="00EF2CD2" w:rsidP="00780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30480A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</w:tr>
    </w:tbl>
    <w:p w:rsidR="00EF2CD2" w:rsidRPr="00B9108C" w:rsidRDefault="00EF2CD2" w:rsidP="00EF2C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43241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534" w:type="dxa"/>
        <w:tblLook w:val="04A0"/>
      </w:tblPr>
      <w:tblGrid>
        <w:gridCol w:w="3410"/>
        <w:gridCol w:w="4653"/>
        <w:gridCol w:w="3969"/>
        <w:gridCol w:w="3212"/>
      </w:tblGrid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Физические способности</w:t>
            </w: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Физические упражнения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Скоростные</w:t>
            </w: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Бег 60м. (с)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Прыжок в длину с места (</w:t>
            </w:r>
            <w:proofErr w:type="gramStart"/>
            <w:r w:rsidRPr="008A74FB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A74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К выносливости</w:t>
            </w: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Кроссовый бег на 2км. (мин</w:t>
            </w:r>
            <w:proofErr w:type="gramStart"/>
            <w:r w:rsidRPr="008A74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A74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Передвижение на лыжах на 2км. (мин</w:t>
            </w:r>
            <w:proofErr w:type="gramStart"/>
            <w:r w:rsidRPr="008A74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8A74F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b/>
                <w:bCs/>
                <w:sz w:val="28"/>
                <w:szCs w:val="28"/>
              </w:rPr>
              <w:t>К координации</w:t>
            </w: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Последовательное выполнение пяти кувырков (с)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2CD2" w:rsidRPr="008A74FB" w:rsidTr="00780F82">
        <w:trPr>
          <w:jc w:val="center"/>
        </w:trPr>
        <w:tc>
          <w:tcPr>
            <w:tcW w:w="3410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Челночный бег 3х10м. (с)</w:t>
            </w:r>
          </w:p>
        </w:tc>
        <w:tc>
          <w:tcPr>
            <w:tcW w:w="3969" w:type="dxa"/>
          </w:tcPr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74FB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212" w:type="dxa"/>
          </w:tcPr>
          <w:p w:rsidR="00EF2CD2" w:rsidRPr="008A74FB" w:rsidRDefault="00EF2CD2" w:rsidP="00780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FB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EF2CD2" w:rsidRPr="008A74FB" w:rsidRDefault="00EF2CD2" w:rsidP="00780F8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2CD2" w:rsidRDefault="00EF2CD2" w:rsidP="00EF2CD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F2CD2" w:rsidRPr="00B9108C" w:rsidRDefault="00EF2CD2" w:rsidP="00EF2CD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Pr="00B9108C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Pr="00B9108C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Pr="00B9108C" w:rsidRDefault="00EF2CD2" w:rsidP="00EF2CD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D2" w:rsidRPr="00B469C5" w:rsidRDefault="00EF2CD2" w:rsidP="00B46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CD2" w:rsidRPr="00B469C5" w:rsidSect="00EF2C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F003249"/>
    <w:multiLevelType w:val="hybridMultilevel"/>
    <w:tmpl w:val="B7249840"/>
    <w:lvl w:ilvl="0" w:tplc="822AE7A6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0525D"/>
    <w:multiLevelType w:val="hybridMultilevel"/>
    <w:tmpl w:val="F9A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921"/>
    <w:multiLevelType w:val="hybridMultilevel"/>
    <w:tmpl w:val="DF3815F8"/>
    <w:lvl w:ilvl="0" w:tplc="822AE7A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A445B3"/>
    <w:multiLevelType w:val="multilevel"/>
    <w:tmpl w:val="00000000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2B48232A"/>
    <w:multiLevelType w:val="multilevel"/>
    <w:tmpl w:val="66D8E202"/>
    <w:lvl w:ilvl="0">
      <w:start w:val="5"/>
      <w:numFmt w:val="decimal"/>
      <w:lvlText w:val="%1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5"/>
      <w:numFmt w:val="decimal"/>
      <w:lvlText w:val="%2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1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693BBB"/>
    <w:multiLevelType w:val="hybridMultilevel"/>
    <w:tmpl w:val="1898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6F707D84"/>
    <w:multiLevelType w:val="hybridMultilevel"/>
    <w:tmpl w:val="BB58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213C8"/>
    <w:multiLevelType w:val="hybridMultilevel"/>
    <w:tmpl w:val="06F6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3"/>
  </w:num>
  <w:num w:numId="27">
    <w:abstractNumId w:val="9"/>
  </w:num>
  <w:num w:numId="28">
    <w:abstractNumId w:val="4"/>
  </w:num>
  <w:num w:numId="29">
    <w:abstractNumId w:val="5"/>
  </w:num>
  <w:num w:numId="30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1">
    <w:abstractNumId w:val="1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420"/>
    <w:rsid w:val="00046915"/>
    <w:rsid w:val="00053874"/>
    <w:rsid w:val="000B445D"/>
    <w:rsid w:val="00193B46"/>
    <w:rsid w:val="001A32FB"/>
    <w:rsid w:val="001B3376"/>
    <w:rsid w:val="001D6C81"/>
    <w:rsid w:val="001F452B"/>
    <w:rsid w:val="00223F8A"/>
    <w:rsid w:val="00266BB5"/>
    <w:rsid w:val="002A17D4"/>
    <w:rsid w:val="0030480A"/>
    <w:rsid w:val="00305ED1"/>
    <w:rsid w:val="00324EAF"/>
    <w:rsid w:val="003D4B55"/>
    <w:rsid w:val="003F6688"/>
    <w:rsid w:val="00432414"/>
    <w:rsid w:val="00433D16"/>
    <w:rsid w:val="00464931"/>
    <w:rsid w:val="00465566"/>
    <w:rsid w:val="004A60E0"/>
    <w:rsid w:val="004E774D"/>
    <w:rsid w:val="004F22AC"/>
    <w:rsid w:val="00530147"/>
    <w:rsid w:val="0056488F"/>
    <w:rsid w:val="005858B2"/>
    <w:rsid w:val="0059659D"/>
    <w:rsid w:val="006162BD"/>
    <w:rsid w:val="006205BB"/>
    <w:rsid w:val="006453D4"/>
    <w:rsid w:val="006501DE"/>
    <w:rsid w:val="00670885"/>
    <w:rsid w:val="00673CB6"/>
    <w:rsid w:val="0069736A"/>
    <w:rsid w:val="006C1BE3"/>
    <w:rsid w:val="006E1A07"/>
    <w:rsid w:val="00703337"/>
    <w:rsid w:val="00713363"/>
    <w:rsid w:val="0072044D"/>
    <w:rsid w:val="00780F82"/>
    <w:rsid w:val="00791623"/>
    <w:rsid w:val="007A694B"/>
    <w:rsid w:val="007B1C1C"/>
    <w:rsid w:val="00837DE9"/>
    <w:rsid w:val="008A467E"/>
    <w:rsid w:val="008A74FB"/>
    <w:rsid w:val="008C18C1"/>
    <w:rsid w:val="008C6420"/>
    <w:rsid w:val="00933552"/>
    <w:rsid w:val="009A3690"/>
    <w:rsid w:val="00A15AC5"/>
    <w:rsid w:val="00A24558"/>
    <w:rsid w:val="00A73699"/>
    <w:rsid w:val="00A7617F"/>
    <w:rsid w:val="00B469C5"/>
    <w:rsid w:val="00B54740"/>
    <w:rsid w:val="00B9108C"/>
    <w:rsid w:val="00BC47D9"/>
    <w:rsid w:val="00BD759B"/>
    <w:rsid w:val="00BE135C"/>
    <w:rsid w:val="00BE6203"/>
    <w:rsid w:val="00C644D9"/>
    <w:rsid w:val="00C9217B"/>
    <w:rsid w:val="00CD0BD2"/>
    <w:rsid w:val="00CE7959"/>
    <w:rsid w:val="00CF55DC"/>
    <w:rsid w:val="00D21DA0"/>
    <w:rsid w:val="00D3328B"/>
    <w:rsid w:val="00D74540"/>
    <w:rsid w:val="00DC38AA"/>
    <w:rsid w:val="00E11CEF"/>
    <w:rsid w:val="00E53069"/>
    <w:rsid w:val="00EF2CD2"/>
    <w:rsid w:val="00FB7222"/>
    <w:rsid w:val="00FC2F51"/>
    <w:rsid w:val="00FF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46"/>
  </w:style>
  <w:style w:type="paragraph" w:styleId="1">
    <w:name w:val="heading 1"/>
    <w:basedOn w:val="a"/>
    <w:next w:val="a"/>
    <w:link w:val="10"/>
    <w:qFormat/>
    <w:rsid w:val="001B337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3376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7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3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B337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B337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31">
    <w:name w:val="Основной текст (3)_"/>
    <w:basedOn w:val="a0"/>
    <w:link w:val="32"/>
    <w:rsid w:val="001B337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3376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basedOn w:val="a0"/>
    <w:link w:val="22"/>
    <w:rsid w:val="001B3376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3376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3">
    <w:name w:val="Основной текст_"/>
    <w:basedOn w:val="a0"/>
    <w:link w:val="11"/>
    <w:rsid w:val="001B3376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1B3376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9pt">
    <w:name w:val="Основной текст + 9 pt;Полужирный"/>
    <w:basedOn w:val="a3"/>
    <w:rsid w:val="001B3376"/>
    <w:rPr>
      <w:b/>
      <w:bCs/>
      <w:sz w:val="18"/>
      <w:szCs w:val="18"/>
      <w:shd w:val="clear" w:color="auto" w:fill="FFFFFF"/>
    </w:rPr>
  </w:style>
  <w:style w:type="character" w:styleId="a4">
    <w:name w:val="Hyperlink"/>
    <w:basedOn w:val="a0"/>
    <w:uiPriority w:val="99"/>
    <w:unhideWhenUsed/>
    <w:rsid w:val="001B3376"/>
    <w:rPr>
      <w:color w:val="0000FF"/>
      <w:u w:val="single"/>
    </w:rPr>
  </w:style>
  <w:style w:type="table" w:styleId="a5">
    <w:name w:val="Table Grid"/>
    <w:basedOn w:val="a1"/>
    <w:uiPriority w:val="59"/>
    <w:rsid w:val="00A15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3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qFormat/>
    <w:rsid w:val="00670885"/>
    <w:rPr>
      <w:b/>
      <w:bCs/>
    </w:rPr>
  </w:style>
  <w:style w:type="paragraph" w:styleId="a7">
    <w:name w:val="Normal (Web)"/>
    <w:basedOn w:val="a"/>
    <w:unhideWhenUsed/>
    <w:rsid w:val="00670885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No Spacing"/>
    <w:qFormat/>
    <w:rsid w:val="00670885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qFormat/>
    <w:rsid w:val="00B469C5"/>
    <w:rPr>
      <w:i/>
      <w:iCs/>
    </w:rPr>
  </w:style>
  <w:style w:type="paragraph" w:customStyle="1" w:styleId="12">
    <w:name w:val="Без интервала1"/>
    <w:rsid w:val="006453D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1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118</Pages>
  <Words>19930</Words>
  <Characters>113601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 3</cp:lastModifiedBy>
  <cp:revision>27</cp:revision>
  <dcterms:created xsi:type="dcterms:W3CDTF">2014-12-04T03:34:00Z</dcterms:created>
  <dcterms:modified xsi:type="dcterms:W3CDTF">2016-02-15T07:25:00Z</dcterms:modified>
</cp:coreProperties>
</file>